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88D" w:rsidP="0011788D" w:rsidRDefault="0011788D" w14:paraId="4AD7B875" w14:textId="495AABCD">
      <w:pPr>
        <w:ind w:left="5220"/>
      </w:pPr>
    </w:p>
    <w:p w:rsidR="0011788D" w:rsidP="0011788D" w:rsidRDefault="0011788D" w14:paraId="479EDFDB" w14:textId="77777777">
      <w:pPr>
        <w:ind w:left="5220"/>
        <w:rPr>
          <w:rFonts w:ascii="Arial" w:hAnsi="Arial" w:cs="Arial"/>
          <w:b/>
        </w:rPr>
      </w:pPr>
    </w:p>
    <w:p w:rsidRPr="00FF4927" w:rsidR="00FF4927" w:rsidP="0011788D" w:rsidRDefault="0011788D" w14:paraId="18E8F36E" w14:textId="04910334">
      <w:pPr>
        <w:pStyle w:val="Titel"/>
        <w:rPr>
          <w:b w:val="0"/>
          <w:bCs/>
          <w:sz w:val="28"/>
          <w:szCs w:val="40"/>
        </w:rPr>
      </w:pPr>
      <w:r w:rsidRPr="00FF4927">
        <w:rPr>
          <w:b w:val="0"/>
          <w:bCs/>
          <w:sz w:val="28"/>
          <w:szCs w:val="40"/>
        </w:rPr>
        <w:t xml:space="preserve">ANTRAG </w:t>
      </w:r>
    </w:p>
    <w:p w:rsidRPr="00FF4927" w:rsidR="0011788D" w:rsidP="0011788D" w:rsidRDefault="0011788D" w14:paraId="34FE9D3D" w14:textId="64073BE1">
      <w:pPr>
        <w:pStyle w:val="Titel"/>
        <w:rPr>
          <w:b w:val="0"/>
          <w:bCs/>
          <w:sz w:val="36"/>
          <w:szCs w:val="48"/>
        </w:rPr>
      </w:pPr>
      <w:r w:rsidRPr="00FF4927">
        <w:rPr>
          <w:sz w:val="36"/>
          <w:szCs w:val="48"/>
        </w:rPr>
        <w:t xml:space="preserve">Prädikat </w:t>
      </w:r>
      <w:proofErr w:type="spellStart"/>
      <w:r w:rsidRPr="00FF4927">
        <w:rPr>
          <w:sz w:val="36"/>
          <w:szCs w:val="48"/>
        </w:rPr>
        <w:t>BetreuungspersonPLUS</w:t>
      </w:r>
      <w:proofErr w:type="spellEnd"/>
      <w:r w:rsidRPr="00FF4927">
        <w:rPr>
          <w:b w:val="0"/>
          <w:bCs/>
          <w:sz w:val="36"/>
          <w:szCs w:val="48"/>
        </w:rPr>
        <w:t xml:space="preserve"> </w:t>
      </w:r>
      <w:r w:rsidRPr="00FF4927">
        <w:rPr>
          <w:sz w:val="36"/>
          <w:szCs w:val="48"/>
        </w:rPr>
        <w:t>in Tagesfamilien</w:t>
      </w:r>
      <w:r w:rsidRPr="00FF4927">
        <w:rPr>
          <w:b w:val="0"/>
          <w:bCs/>
          <w:sz w:val="36"/>
          <w:szCs w:val="48"/>
        </w:rPr>
        <w:t xml:space="preserve"> </w:t>
      </w:r>
    </w:p>
    <w:p w:rsidRPr="0011788D" w:rsidR="0011788D" w:rsidP="0011788D" w:rsidRDefault="0011788D" w14:paraId="7AEA0675" w14:textId="77777777"/>
    <w:p w:rsidRPr="00FF4927" w:rsidR="0011788D" w:rsidP="00B9255A" w:rsidRDefault="0011788D" w14:paraId="26E30E58" w14:textId="290F2B29">
      <w:pPr>
        <w:rPr>
          <w:sz w:val="22"/>
          <w:szCs w:val="22"/>
        </w:rPr>
      </w:pPr>
    </w:p>
    <w:tbl>
      <w:tblPr>
        <w:tblW w:w="9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843"/>
      </w:tblGrid>
      <w:tr w:rsidRPr="00FF4927" w:rsidR="0011788D" w:rsidTr="00206F38" w14:paraId="7E4B128B" w14:textId="77777777">
        <w:trPr>
          <w:trHeight w:val="284"/>
        </w:trPr>
        <w:tc>
          <w:tcPr>
            <w:tcW w:w="3528" w:type="dxa"/>
          </w:tcPr>
          <w:p w:rsidRPr="00FF4927" w:rsidR="0011788D" w:rsidP="00071B3D" w:rsidRDefault="0011788D" w14:paraId="6FAA0FF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92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843" w:type="dxa"/>
          </w:tcPr>
          <w:p w:rsidRPr="00615E0D" w:rsidR="0011788D" w:rsidP="00615E0D" w:rsidRDefault="00B9255A" w14:paraId="6A349528" w14:textId="2031DD43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Pr="00FF4927" w:rsidR="0011788D" w:rsidTr="00206F38" w14:paraId="31F25654" w14:textId="77777777">
        <w:trPr>
          <w:trHeight w:val="284"/>
        </w:trPr>
        <w:tc>
          <w:tcPr>
            <w:tcW w:w="3528" w:type="dxa"/>
          </w:tcPr>
          <w:p w:rsidRPr="00FF4927" w:rsidR="0011788D" w:rsidP="00071B3D" w:rsidRDefault="0011788D" w14:paraId="211357B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927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5843" w:type="dxa"/>
          </w:tcPr>
          <w:p w:rsidRPr="00615E0D" w:rsidR="0011788D" w:rsidP="00615E0D" w:rsidRDefault="00B9255A" w14:paraId="7E1976DF" w14:textId="06533169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Pr="00FF4927" w:rsidR="0011788D" w:rsidTr="00206F38" w14:paraId="232848F1" w14:textId="77777777">
        <w:trPr>
          <w:trHeight w:val="284"/>
        </w:trPr>
        <w:tc>
          <w:tcPr>
            <w:tcW w:w="3528" w:type="dxa"/>
          </w:tcPr>
          <w:p w:rsidRPr="00FF4927" w:rsidR="0011788D" w:rsidP="00071B3D" w:rsidRDefault="0011788D" w14:paraId="38E69E2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927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5843" w:type="dxa"/>
          </w:tcPr>
          <w:p w:rsidRPr="00615E0D" w:rsidR="0011788D" w:rsidP="00615E0D" w:rsidRDefault="00B9255A" w14:paraId="024EC6AB" w14:textId="047DEEE4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Pr="00FF4927" w:rsidR="0011788D" w:rsidTr="00206F38" w14:paraId="615E959B" w14:textId="77777777">
        <w:trPr>
          <w:trHeight w:val="284"/>
        </w:trPr>
        <w:tc>
          <w:tcPr>
            <w:tcW w:w="3528" w:type="dxa"/>
          </w:tcPr>
          <w:p w:rsidRPr="00FF4927" w:rsidR="0011788D" w:rsidP="00071B3D" w:rsidRDefault="0011788D" w14:paraId="2639DA3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927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5843" w:type="dxa"/>
          </w:tcPr>
          <w:p w:rsidRPr="00615E0D" w:rsidR="0011788D" w:rsidP="00615E0D" w:rsidRDefault="00CC3F9B" w14:paraId="1474D6BC" w14:textId="3A49FEEB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 w:rsidR="00FD3908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:rsidRPr="00FF4927" w:rsidR="0011788D" w:rsidP="0011788D" w:rsidRDefault="0011788D" w14:paraId="049E34B4" w14:textId="77777777">
      <w:pPr>
        <w:rPr>
          <w:rFonts w:ascii="Arial" w:hAnsi="Arial" w:cs="Arial"/>
          <w:sz w:val="22"/>
          <w:szCs w:val="22"/>
        </w:rPr>
      </w:pPr>
    </w:p>
    <w:tbl>
      <w:tblPr>
        <w:tblW w:w="9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843"/>
      </w:tblGrid>
      <w:tr w:rsidRPr="00FF4927" w:rsidR="0011788D" w:rsidTr="00206F38" w14:paraId="09521421" w14:textId="77777777">
        <w:trPr>
          <w:trHeight w:val="284"/>
        </w:trPr>
        <w:tc>
          <w:tcPr>
            <w:tcW w:w="3528" w:type="dxa"/>
          </w:tcPr>
          <w:p w:rsidRPr="00FF4927" w:rsidR="0011788D" w:rsidP="00071B3D" w:rsidRDefault="0011788D" w14:paraId="4458854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927">
              <w:rPr>
                <w:rFonts w:ascii="Arial" w:hAnsi="Arial" w:cs="Arial"/>
                <w:b/>
                <w:sz w:val="22"/>
                <w:szCs w:val="22"/>
              </w:rPr>
              <w:t>Betreuungsperson seit</w:t>
            </w:r>
          </w:p>
        </w:tc>
        <w:tc>
          <w:tcPr>
            <w:tcW w:w="5843" w:type="dxa"/>
          </w:tcPr>
          <w:p w:rsidRPr="00FF4927" w:rsidR="0011788D" w:rsidP="00615E0D" w:rsidRDefault="0022352A" w14:paraId="12FCDA5E" w14:textId="76CD637C">
            <w:pPr>
              <w:spacing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Pr="00FF4927" w:rsidR="006D4F4F" w:rsidTr="00206F38" w14:paraId="10171673" w14:textId="77777777">
        <w:trPr>
          <w:trHeight w:val="284"/>
        </w:trPr>
        <w:tc>
          <w:tcPr>
            <w:tcW w:w="3528" w:type="dxa"/>
          </w:tcPr>
          <w:p w:rsidRPr="00FF4927" w:rsidR="006D4F4F" w:rsidP="00071B3D" w:rsidRDefault="006D4F4F" w14:paraId="04518CBB" w14:textId="597E60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Tagesfamilienorganisation </w:t>
            </w:r>
          </w:p>
        </w:tc>
        <w:tc>
          <w:tcPr>
            <w:tcW w:w="5843" w:type="dxa"/>
          </w:tcPr>
          <w:p w:rsidRPr="00615E0D" w:rsidR="006D4F4F" w:rsidP="00615E0D" w:rsidRDefault="006625FA" w14:paraId="479090FD" w14:textId="0AED2BD2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name="Text62" w:id="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</w:tbl>
    <w:p w:rsidRPr="00FF4927" w:rsidR="0011788D" w:rsidP="0011788D" w:rsidRDefault="0011788D" w14:paraId="2CDAF082" w14:textId="77777777">
      <w:pPr>
        <w:rPr>
          <w:sz w:val="22"/>
          <w:szCs w:val="22"/>
        </w:rPr>
      </w:pPr>
    </w:p>
    <w:p w:rsidRPr="00FF4927" w:rsidR="00953270" w:rsidP="00953270" w:rsidRDefault="00953270" w14:paraId="6964DD49" w14:textId="6C695474">
      <w:pPr>
        <w:spacing w:after="120"/>
        <w:rPr>
          <w:rFonts w:ascii="Arial" w:hAnsi="Arial" w:cs="Arial"/>
          <w:b/>
          <w:sz w:val="22"/>
          <w:szCs w:val="22"/>
        </w:rPr>
      </w:pPr>
      <w:r w:rsidRPr="00FF4927">
        <w:rPr>
          <w:rFonts w:ascii="Arial" w:hAnsi="Arial" w:cs="Arial"/>
          <w:b/>
          <w:sz w:val="22"/>
          <w:szCs w:val="22"/>
        </w:rPr>
        <w:t xml:space="preserve">Grundbildung </w:t>
      </w:r>
      <w:r w:rsidR="00A4405A">
        <w:rPr>
          <w:rFonts w:ascii="Arial" w:hAnsi="Arial" w:cs="Arial"/>
          <w:b/>
          <w:sz w:val="22"/>
          <w:szCs w:val="22"/>
        </w:rPr>
        <w:t>und Notfallkurs für Kinder</w:t>
      </w: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90"/>
        <w:gridCol w:w="2742"/>
        <w:gridCol w:w="2219"/>
      </w:tblGrid>
      <w:tr w:rsidRPr="00FF4927" w:rsidR="0011788D" w:rsidTr="006019ED" w14:paraId="22E80D74" w14:textId="77777777">
        <w:trPr>
          <w:trHeight w:val="284"/>
        </w:trPr>
        <w:tc>
          <w:tcPr>
            <w:tcW w:w="4390" w:type="dxa"/>
          </w:tcPr>
          <w:p w:rsidRPr="00FF4927" w:rsidR="0011788D" w:rsidP="00071B3D" w:rsidRDefault="00A4405A" w14:paraId="2CB69808" w14:textId="1B5B6A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Veranstalter/in</w:t>
            </w:r>
          </w:p>
        </w:tc>
        <w:tc>
          <w:tcPr>
            <w:tcW w:w="2742" w:type="dxa"/>
          </w:tcPr>
          <w:p w:rsidRPr="00FF4927" w:rsidR="0011788D" w:rsidP="00071B3D" w:rsidRDefault="0011788D" w14:paraId="73F335FB" w14:textId="1CFF6D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927">
              <w:rPr>
                <w:rFonts w:ascii="Arial" w:hAnsi="Arial" w:cs="Arial"/>
                <w:b/>
                <w:sz w:val="22"/>
                <w:szCs w:val="22"/>
              </w:rPr>
              <w:t xml:space="preserve">Datum </w:t>
            </w:r>
          </w:p>
        </w:tc>
        <w:tc>
          <w:tcPr>
            <w:tcW w:w="2219" w:type="dxa"/>
          </w:tcPr>
          <w:p w:rsidRPr="00FF4927" w:rsidR="0011788D" w:rsidP="00071B3D" w:rsidRDefault="00A4405A" w14:paraId="546ADE89" w14:textId="539D59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Std.</w:t>
            </w:r>
          </w:p>
        </w:tc>
      </w:tr>
      <w:tr w:rsidRPr="00FF4927" w:rsidR="0011788D" w:rsidTr="006019ED" w14:paraId="6153E7D6" w14:textId="77777777">
        <w:trPr>
          <w:trHeight w:val="284"/>
        </w:trPr>
        <w:tc>
          <w:tcPr>
            <w:tcW w:w="4390" w:type="dxa"/>
          </w:tcPr>
          <w:p w:rsidRPr="00615E0D" w:rsidR="0011788D" w:rsidP="00615E0D" w:rsidRDefault="006019ED" w14:paraId="3B58F342" w14:textId="04FFBA64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bookmarkStart w:name="Text6" w:id="6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742" w:type="dxa"/>
          </w:tcPr>
          <w:p w:rsidRPr="00615E0D" w:rsidR="0011788D" w:rsidP="00615E0D" w:rsidRDefault="006019ED" w14:paraId="5E78F5D4" w14:textId="039C3E33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7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219" w:type="dxa"/>
          </w:tcPr>
          <w:p w:rsidRPr="00615E0D" w:rsidR="0011788D" w:rsidP="00615E0D" w:rsidRDefault="006019ED" w14:paraId="617BB176" w14:textId="3CBA6F12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8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Pr="00FF4927" w:rsidR="0011788D" w:rsidTr="006019ED" w14:paraId="1DF011A3" w14:textId="77777777">
        <w:trPr>
          <w:trHeight w:val="284"/>
        </w:trPr>
        <w:tc>
          <w:tcPr>
            <w:tcW w:w="4390" w:type="dxa"/>
          </w:tcPr>
          <w:p w:rsidRPr="00615E0D" w:rsidR="0011788D" w:rsidP="00615E0D" w:rsidRDefault="006019ED" w14:paraId="6AF1F320" w14:textId="57D00B5E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9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742" w:type="dxa"/>
          </w:tcPr>
          <w:p w:rsidRPr="00615E0D" w:rsidR="0011788D" w:rsidP="00615E0D" w:rsidRDefault="006019ED" w14:paraId="5F091287" w14:textId="0EC615E1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0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219" w:type="dxa"/>
          </w:tcPr>
          <w:p w:rsidRPr="00615E0D" w:rsidR="0011788D" w:rsidP="00615E0D" w:rsidRDefault="006019ED" w14:paraId="7A18A147" w14:textId="77F5B937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1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Pr="00FF4927" w:rsidR="006019ED" w:rsidTr="006019ED" w14:paraId="487426C3" w14:textId="77777777">
        <w:trPr>
          <w:trHeight w:val="284"/>
        </w:trPr>
        <w:tc>
          <w:tcPr>
            <w:tcW w:w="4390" w:type="dxa"/>
          </w:tcPr>
          <w:p w:rsidRPr="00615E0D" w:rsidR="006019ED" w:rsidP="00615E0D" w:rsidRDefault="006019ED" w14:paraId="085C2BB7" w14:textId="192C88DE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2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742" w:type="dxa"/>
          </w:tcPr>
          <w:p w:rsidRPr="00615E0D" w:rsidR="006019ED" w:rsidP="00615E0D" w:rsidRDefault="006019ED" w14:paraId="5305AF85" w14:textId="059E52BF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3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219" w:type="dxa"/>
          </w:tcPr>
          <w:p w:rsidRPr="00615E0D" w:rsidR="006019ED" w:rsidP="00615E0D" w:rsidRDefault="006019ED" w14:paraId="1C2B6952" w14:textId="250D63A7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4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</w:tr>
      <w:tr w:rsidRPr="00FF4927" w:rsidR="006019ED" w:rsidTr="006019ED" w14:paraId="3FB6805F" w14:textId="77777777">
        <w:trPr>
          <w:trHeight w:val="284"/>
        </w:trPr>
        <w:tc>
          <w:tcPr>
            <w:tcW w:w="4390" w:type="dxa"/>
          </w:tcPr>
          <w:p w:rsidRPr="00615E0D" w:rsidR="006019ED" w:rsidP="00615E0D" w:rsidRDefault="006019ED" w14:paraId="59201E5A" w14:textId="2AC83650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5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742" w:type="dxa"/>
          </w:tcPr>
          <w:p w:rsidRPr="00615E0D" w:rsidR="006019ED" w:rsidP="00615E0D" w:rsidRDefault="006019ED" w14:paraId="40394C58" w14:textId="74CC54F3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6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2219" w:type="dxa"/>
          </w:tcPr>
          <w:p w:rsidRPr="00615E0D" w:rsidR="006019ED" w:rsidP="00615E0D" w:rsidRDefault="006019ED" w14:paraId="7132AA27" w14:textId="3A65E90E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7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</w:tbl>
    <w:p w:rsidRPr="00FF3C78" w:rsidR="0011788D" w:rsidP="00615E0D" w:rsidRDefault="00A4405A" w14:paraId="1DE162F9" w14:textId="53232D6E">
      <w:pPr>
        <w:spacing w:before="60"/>
        <w:rPr>
          <w:rFonts w:ascii="Arial" w:hAnsi="Arial" w:cs="Arial"/>
        </w:rPr>
      </w:pPr>
      <w:r w:rsidRPr="00FF3C78">
        <w:rPr>
          <w:rFonts w:ascii="Wingdings" w:hAnsi="Wingdings" w:eastAsia="Wingdings" w:cs="Wingdings"/>
          <w:highlight w:val="yellow"/>
        </w:rPr>
        <w:t>à</w:t>
      </w:r>
      <w:r w:rsidRPr="00FF3C78">
        <w:rPr>
          <w:rFonts w:ascii="Arial" w:hAnsi="Arial" w:cs="Arial"/>
          <w:highlight w:val="yellow"/>
        </w:rPr>
        <w:t xml:space="preserve"> bitte Kopien der Kursbestätigungen beilegen</w:t>
      </w:r>
    </w:p>
    <w:p w:rsidRPr="00FF4927" w:rsidR="0011788D" w:rsidP="0011788D" w:rsidRDefault="0011788D" w14:paraId="28EDA1A4" w14:textId="77777777">
      <w:pPr>
        <w:rPr>
          <w:rFonts w:ascii="Arial" w:hAnsi="Arial" w:cs="Arial"/>
          <w:sz w:val="22"/>
          <w:szCs w:val="22"/>
        </w:rPr>
      </w:pPr>
    </w:p>
    <w:p w:rsidRPr="00FF4927" w:rsidR="00953270" w:rsidP="00953270" w:rsidRDefault="00953270" w14:paraId="7D9AA77C" w14:textId="3C1C1E12">
      <w:pPr>
        <w:spacing w:after="120"/>
        <w:rPr>
          <w:rFonts w:ascii="Arial" w:hAnsi="Arial" w:cs="Arial"/>
          <w:b/>
          <w:sz w:val="22"/>
          <w:szCs w:val="22"/>
        </w:rPr>
      </w:pPr>
      <w:r w:rsidRPr="00FF4927">
        <w:rPr>
          <w:rFonts w:ascii="Arial" w:hAnsi="Arial" w:cs="Arial"/>
          <w:b/>
          <w:sz w:val="22"/>
          <w:szCs w:val="22"/>
        </w:rPr>
        <w:t>Weiterbildung</w:t>
      </w: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39"/>
        <w:gridCol w:w="2977"/>
        <w:gridCol w:w="1559"/>
        <w:gridCol w:w="1276"/>
      </w:tblGrid>
      <w:tr w:rsidRPr="00FF4927" w:rsidR="0011788D" w:rsidTr="00A4405A" w14:paraId="6A5A7B41" w14:textId="77777777">
        <w:trPr>
          <w:trHeight w:val="284"/>
        </w:trPr>
        <w:tc>
          <w:tcPr>
            <w:tcW w:w="3539" w:type="dxa"/>
          </w:tcPr>
          <w:p w:rsidRPr="00FF4927" w:rsidR="0011788D" w:rsidP="00071B3D" w:rsidRDefault="00A4405A" w14:paraId="3F5EDB6F" w14:textId="4663B4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Veranstalter/in </w:t>
            </w:r>
          </w:p>
        </w:tc>
        <w:tc>
          <w:tcPr>
            <w:tcW w:w="2977" w:type="dxa"/>
          </w:tcPr>
          <w:p w:rsidRPr="00FF4927" w:rsidR="0011788D" w:rsidP="00071B3D" w:rsidRDefault="00A4405A" w14:paraId="3514F669" w14:textId="78DE61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Thema / </w:t>
            </w:r>
            <w:r w:rsidR="003A622E">
              <w:rPr>
                <w:rFonts w:ascii="Arial" w:hAnsi="Arial" w:cs="Arial"/>
                <w:b/>
                <w:sz w:val="22"/>
                <w:szCs w:val="22"/>
              </w:rPr>
              <w:t xml:space="preserve">Kompetenzbereich </w:t>
            </w:r>
            <w:r>
              <w:rPr>
                <w:rFonts w:ascii="Arial" w:hAnsi="Arial" w:cs="Arial"/>
                <w:b/>
                <w:sz w:val="22"/>
                <w:szCs w:val="22"/>
              </w:rPr>
              <w:t>Bildungskonzept</w:t>
            </w:r>
            <w:r w:rsidR="003A622E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1559" w:type="dxa"/>
          </w:tcPr>
          <w:p w:rsidRPr="00FF4927" w:rsidR="0011788D" w:rsidP="00071B3D" w:rsidRDefault="0011788D" w14:paraId="003DDFC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927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276" w:type="dxa"/>
          </w:tcPr>
          <w:p w:rsidRPr="00FF4927" w:rsidR="0011788D" w:rsidP="00071B3D" w:rsidRDefault="00A4405A" w14:paraId="60BDBF23" w14:textId="7B0F0E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 w:rsidRPr="00FF4927" w:rsidR="0011788D">
              <w:rPr>
                <w:rFonts w:ascii="Arial" w:hAnsi="Arial" w:cs="Arial"/>
                <w:b/>
                <w:sz w:val="22"/>
                <w:szCs w:val="22"/>
              </w:rPr>
              <w:t xml:space="preserve">Std. </w:t>
            </w:r>
          </w:p>
        </w:tc>
      </w:tr>
      <w:tr w:rsidRPr="00FF4927" w:rsidR="0011788D" w:rsidTr="00A4405A" w14:paraId="25691AB0" w14:textId="77777777">
        <w:trPr>
          <w:trHeight w:val="284"/>
        </w:trPr>
        <w:tc>
          <w:tcPr>
            <w:tcW w:w="3539" w:type="dxa"/>
          </w:tcPr>
          <w:p w:rsidRPr="00615E0D" w:rsidR="0011788D" w:rsidP="00615E0D" w:rsidRDefault="00FF3C78" w14:paraId="2C37572A" w14:textId="2621D44E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8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977" w:type="dxa"/>
          </w:tcPr>
          <w:p w:rsidRPr="00615E0D" w:rsidR="0011788D" w:rsidP="00615E0D" w:rsidRDefault="00FF3C78" w14:paraId="6217A4F9" w14:textId="051B215A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9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559" w:type="dxa"/>
          </w:tcPr>
          <w:p w:rsidRPr="00615E0D" w:rsidR="0011788D" w:rsidP="00615E0D" w:rsidRDefault="00FF3C78" w14:paraId="4020BF92" w14:textId="5A5A7F30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20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:rsidRPr="00615E0D" w:rsidR="0011788D" w:rsidP="00615E0D" w:rsidRDefault="00FF3C78" w14:paraId="43621915" w14:textId="1607F3BE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21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</w:tr>
      <w:tr w:rsidRPr="00FF4927" w:rsidR="0011788D" w:rsidTr="00A4405A" w14:paraId="0563B956" w14:textId="77777777">
        <w:trPr>
          <w:trHeight w:val="284"/>
        </w:trPr>
        <w:tc>
          <w:tcPr>
            <w:tcW w:w="3539" w:type="dxa"/>
          </w:tcPr>
          <w:p w:rsidRPr="00615E0D" w:rsidR="0011788D" w:rsidP="00615E0D" w:rsidRDefault="00FF3C78" w14:paraId="4C31A688" w14:textId="66BFAB62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22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977" w:type="dxa"/>
          </w:tcPr>
          <w:p w:rsidRPr="00615E0D" w:rsidR="0011788D" w:rsidP="00615E0D" w:rsidRDefault="00FF3C78" w14:paraId="27CE8C05" w14:textId="17209BD3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23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Pr="00615E0D" w:rsidR="0011788D" w:rsidP="00615E0D" w:rsidRDefault="00FF3C78" w14:paraId="39DE62C6" w14:textId="2AB0F15A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24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1276" w:type="dxa"/>
          </w:tcPr>
          <w:p w:rsidRPr="00615E0D" w:rsidR="0011788D" w:rsidP="00615E0D" w:rsidRDefault="00FF3C78" w14:paraId="2380204C" w14:textId="2510933F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25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</w:p>
        </w:tc>
      </w:tr>
      <w:tr w:rsidRPr="00FF4927" w:rsidR="0011788D" w:rsidTr="00A4405A" w14:paraId="18107391" w14:textId="77777777">
        <w:trPr>
          <w:trHeight w:val="284"/>
        </w:trPr>
        <w:tc>
          <w:tcPr>
            <w:tcW w:w="3539" w:type="dxa"/>
          </w:tcPr>
          <w:p w:rsidRPr="00615E0D" w:rsidR="0011788D" w:rsidP="00615E0D" w:rsidRDefault="00FF3C78" w14:paraId="5DC9D4C8" w14:textId="4DD9F623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26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2977" w:type="dxa"/>
          </w:tcPr>
          <w:p w:rsidRPr="00615E0D" w:rsidR="0011788D" w:rsidP="00615E0D" w:rsidRDefault="00FF3C78" w14:paraId="22F4F3DF" w14:textId="3F6B4A4A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27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559" w:type="dxa"/>
          </w:tcPr>
          <w:p w:rsidRPr="00615E0D" w:rsidR="0011788D" w:rsidP="00615E0D" w:rsidRDefault="00FF3C78" w14:paraId="2A3C651D" w14:textId="64701904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28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1276" w:type="dxa"/>
          </w:tcPr>
          <w:p w:rsidRPr="00615E0D" w:rsidR="0011788D" w:rsidP="00615E0D" w:rsidRDefault="00FF3C78" w14:paraId="69FFDEBA" w14:textId="60F2CAC2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29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</w:p>
        </w:tc>
      </w:tr>
      <w:tr w:rsidRPr="00FF4927" w:rsidR="0011788D" w:rsidTr="00A4405A" w14:paraId="406A92EA" w14:textId="77777777">
        <w:trPr>
          <w:trHeight w:val="284"/>
        </w:trPr>
        <w:tc>
          <w:tcPr>
            <w:tcW w:w="3539" w:type="dxa"/>
          </w:tcPr>
          <w:p w:rsidRPr="00615E0D" w:rsidR="0011788D" w:rsidP="00615E0D" w:rsidRDefault="00FF3C78" w14:paraId="4A2E4E07" w14:textId="15B08E39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name="Text30" w:id="30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2977" w:type="dxa"/>
          </w:tcPr>
          <w:p w:rsidRPr="00615E0D" w:rsidR="0011788D" w:rsidP="00615E0D" w:rsidRDefault="00FF3C78" w14:paraId="6D743FE7" w14:textId="68011AC2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31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Pr="00615E0D" w:rsidR="0011788D" w:rsidP="00615E0D" w:rsidRDefault="00FF3C78" w14:paraId="1FC46733" w14:textId="1A9145F8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32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1276" w:type="dxa"/>
          </w:tcPr>
          <w:p w:rsidRPr="00615E0D" w:rsidR="0011788D" w:rsidP="00615E0D" w:rsidRDefault="00FF3C78" w14:paraId="4CB7C0C1" w14:textId="7989C77C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name="Text33" w:id="33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</w:p>
        </w:tc>
      </w:tr>
      <w:tr w:rsidRPr="00FF4927" w:rsidR="00FF3C78" w:rsidTr="00920BE9" w14:paraId="407CA04E" w14:textId="77777777">
        <w:trPr>
          <w:trHeight w:val="284"/>
        </w:trPr>
        <w:tc>
          <w:tcPr>
            <w:tcW w:w="3539" w:type="dxa"/>
          </w:tcPr>
          <w:p w:rsidRPr="00615E0D" w:rsidR="00FF3C78" w:rsidP="00615E0D" w:rsidRDefault="00FF3C78" w14:paraId="789B11F6" w14:textId="221C0A7B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34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2977" w:type="dxa"/>
          </w:tcPr>
          <w:p w:rsidRPr="00615E0D" w:rsidR="00FF3C78" w:rsidP="00615E0D" w:rsidRDefault="00FF3C78" w14:paraId="700D04A6" w14:textId="56260D88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35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1559" w:type="dxa"/>
          </w:tcPr>
          <w:p w:rsidRPr="00615E0D" w:rsidR="00FF3C78" w:rsidP="00615E0D" w:rsidRDefault="00FF3C78" w14:paraId="3E783EEE" w14:textId="754A0391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36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1276" w:type="dxa"/>
          </w:tcPr>
          <w:p w:rsidRPr="00615E0D" w:rsidR="00FF3C78" w:rsidP="00615E0D" w:rsidRDefault="00FF3C78" w14:paraId="2612F639" w14:textId="22C91132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37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7"/>
          </w:p>
        </w:tc>
      </w:tr>
      <w:tr w:rsidRPr="00FF4927" w:rsidR="00FF3C78" w:rsidTr="00920BE9" w14:paraId="3855705F" w14:textId="77777777">
        <w:trPr>
          <w:trHeight w:val="284"/>
        </w:trPr>
        <w:tc>
          <w:tcPr>
            <w:tcW w:w="3539" w:type="dxa"/>
          </w:tcPr>
          <w:p w:rsidRPr="00615E0D" w:rsidR="00FF3C78" w:rsidP="00615E0D" w:rsidRDefault="00FF3C78" w14:paraId="081EA1A3" w14:textId="1BAF4281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38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2977" w:type="dxa"/>
          </w:tcPr>
          <w:p w:rsidRPr="00615E0D" w:rsidR="00FF3C78" w:rsidP="00615E0D" w:rsidRDefault="00FF3C78" w14:paraId="1A2BA0C4" w14:textId="43C12777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39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559" w:type="dxa"/>
          </w:tcPr>
          <w:p w:rsidRPr="00615E0D" w:rsidR="00FF3C78" w:rsidP="00615E0D" w:rsidRDefault="00FF3C78" w14:paraId="16C33BAC" w14:textId="5EA70DBA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name="Text40" w:id="40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276" w:type="dxa"/>
          </w:tcPr>
          <w:p w:rsidRPr="00615E0D" w:rsidR="00FF3C78" w:rsidP="00615E0D" w:rsidRDefault="00FF3C78" w14:paraId="5AD4FF5D" w14:textId="4D7F07E6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name="Text41" w:id="41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1"/>
          </w:p>
        </w:tc>
      </w:tr>
      <w:tr w:rsidRPr="00FF4927" w:rsidR="00FF3C78" w:rsidTr="00920BE9" w14:paraId="58F01673" w14:textId="77777777">
        <w:trPr>
          <w:trHeight w:val="284"/>
        </w:trPr>
        <w:tc>
          <w:tcPr>
            <w:tcW w:w="3539" w:type="dxa"/>
          </w:tcPr>
          <w:p w:rsidRPr="00615E0D" w:rsidR="00FF3C78" w:rsidP="00615E0D" w:rsidRDefault="00FF3C78" w14:paraId="40C4C155" w14:textId="6CD2CB6B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name="Text42" w:id="42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2977" w:type="dxa"/>
          </w:tcPr>
          <w:p w:rsidRPr="00615E0D" w:rsidR="00FF3C78" w:rsidP="00615E0D" w:rsidRDefault="00FF3C78" w14:paraId="5739A508" w14:textId="77E6ECCD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43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1559" w:type="dxa"/>
          </w:tcPr>
          <w:p w:rsidRPr="00615E0D" w:rsidR="00FF3C78" w:rsidP="00615E0D" w:rsidRDefault="00FF3C78" w14:paraId="597D04DD" w14:textId="657085C7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name="Text44" w:id="44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1276" w:type="dxa"/>
          </w:tcPr>
          <w:p w:rsidRPr="00615E0D" w:rsidR="00FF3C78" w:rsidP="00615E0D" w:rsidRDefault="00FF3C78" w14:paraId="2C306DC6" w14:textId="73406581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name="Text45" w:id="45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5"/>
          </w:p>
        </w:tc>
      </w:tr>
      <w:tr w:rsidRPr="00FF4927" w:rsidR="006019ED" w:rsidTr="00A4405A" w14:paraId="7C4868CE" w14:textId="77777777">
        <w:trPr>
          <w:trHeight w:val="284"/>
        </w:trPr>
        <w:tc>
          <w:tcPr>
            <w:tcW w:w="3539" w:type="dxa"/>
          </w:tcPr>
          <w:p w:rsidRPr="00615E0D" w:rsidR="006019ED" w:rsidP="00615E0D" w:rsidRDefault="00FF3C78" w14:paraId="0EF89953" w14:textId="661AD2BC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name="Text46" w:id="46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2977" w:type="dxa"/>
          </w:tcPr>
          <w:p w:rsidRPr="00615E0D" w:rsidR="006019ED" w:rsidP="00615E0D" w:rsidRDefault="00FF3C78" w14:paraId="721ECE21" w14:textId="7737DF1F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name="Text47" w:id="47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1559" w:type="dxa"/>
          </w:tcPr>
          <w:p w:rsidRPr="00615E0D" w:rsidR="006019ED" w:rsidP="00615E0D" w:rsidRDefault="00FF3C78" w14:paraId="22D6C50C" w14:textId="3E39F3FF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name="Text48" w:id="48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1276" w:type="dxa"/>
          </w:tcPr>
          <w:p w:rsidRPr="00615E0D" w:rsidR="006019ED" w:rsidP="00615E0D" w:rsidRDefault="00FF3C78" w14:paraId="245216FB" w14:textId="18D8358A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name="Text49" w:id="49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9"/>
          </w:p>
        </w:tc>
      </w:tr>
      <w:tr w:rsidRPr="00FF4927" w:rsidR="00FF3C78" w:rsidTr="00A4405A" w14:paraId="41B313D6" w14:textId="77777777">
        <w:trPr>
          <w:trHeight w:val="284"/>
        </w:trPr>
        <w:tc>
          <w:tcPr>
            <w:tcW w:w="3539" w:type="dxa"/>
          </w:tcPr>
          <w:p w:rsidRPr="00615E0D" w:rsidR="00FF3C78" w:rsidP="00615E0D" w:rsidRDefault="00FF3C78" w14:paraId="16521A6B" w14:textId="4FCCEB1D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name="Text50" w:id="50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0"/>
          </w:p>
        </w:tc>
        <w:tc>
          <w:tcPr>
            <w:tcW w:w="2977" w:type="dxa"/>
          </w:tcPr>
          <w:p w:rsidRPr="00615E0D" w:rsidR="00FF3C78" w:rsidP="00615E0D" w:rsidRDefault="00FF3C78" w14:paraId="66CC2B93" w14:textId="78AA38C4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name="Text51" w:id="51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1"/>
          </w:p>
        </w:tc>
        <w:tc>
          <w:tcPr>
            <w:tcW w:w="1559" w:type="dxa"/>
          </w:tcPr>
          <w:p w:rsidRPr="00615E0D" w:rsidR="00FF3C78" w:rsidP="00615E0D" w:rsidRDefault="00FF3C78" w14:paraId="41B082CA" w14:textId="5A2B9FEB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name="Text52" w:id="52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1276" w:type="dxa"/>
          </w:tcPr>
          <w:p w:rsidRPr="00615E0D" w:rsidR="00FF3C78" w:rsidP="00615E0D" w:rsidRDefault="00FF3C78" w14:paraId="2B9657CD" w14:textId="67489BF5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name="Text53" w:id="53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3"/>
          </w:p>
        </w:tc>
      </w:tr>
    </w:tbl>
    <w:p w:rsidRPr="00FF3C78" w:rsidR="0011788D" w:rsidP="00615E0D" w:rsidRDefault="0011788D" w14:paraId="5392FCF0" w14:textId="61F98019">
      <w:pPr>
        <w:spacing w:before="60"/>
        <w:rPr>
          <w:rFonts w:ascii="Arial" w:hAnsi="Arial" w:cs="Arial"/>
        </w:rPr>
      </w:pPr>
      <w:r w:rsidRPr="00FF3C78">
        <w:rPr>
          <w:rFonts w:ascii="Wingdings" w:hAnsi="Wingdings" w:eastAsia="Wingdings" w:cs="Wingdings"/>
          <w:highlight w:val="yellow"/>
        </w:rPr>
        <w:t>à</w:t>
      </w:r>
      <w:r w:rsidRPr="00FF3C78">
        <w:rPr>
          <w:rFonts w:ascii="Arial" w:hAnsi="Arial" w:cs="Arial"/>
          <w:highlight w:val="yellow"/>
        </w:rPr>
        <w:t xml:space="preserve"> Bitte </w:t>
      </w:r>
      <w:r w:rsidRPr="00FF3C78" w:rsidR="00A4405A">
        <w:rPr>
          <w:rFonts w:ascii="Arial" w:hAnsi="Arial" w:cs="Arial"/>
          <w:highlight w:val="yellow"/>
        </w:rPr>
        <w:t>Kopien der Teilnahme</w:t>
      </w:r>
      <w:r w:rsidRPr="00FF3C78">
        <w:rPr>
          <w:rFonts w:ascii="Arial" w:hAnsi="Arial" w:cs="Arial"/>
          <w:highlight w:val="yellow"/>
        </w:rPr>
        <w:t>bestätigungen</w:t>
      </w:r>
      <w:r w:rsidRPr="00FF3C78" w:rsidR="00EF0EC0">
        <w:rPr>
          <w:rFonts w:ascii="Arial" w:hAnsi="Arial" w:cs="Arial"/>
          <w:highlight w:val="yellow"/>
        </w:rPr>
        <w:t xml:space="preserve"> </w:t>
      </w:r>
      <w:r w:rsidRPr="00FF3C78">
        <w:rPr>
          <w:rFonts w:ascii="Arial" w:hAnsi="Arial" w:cs="Arial"/>
          <w:highlight w:val="yellow"/>
        </w:rPr>
        <w:t>beilegen</w:t>
      </w:r>
      <w:r w:rsidR="00442A73">
        <w:rPr>
          <w:rFonts w:ascii="Arial" w:hAnsi="Arial" w:cs="Arial"/>
          <w:highlight w:val="yellow"/>
        </w:rPr>
        <w:t xml:space="preserve">. </w:t>
      </w:r>
      <w:r w:rsidRPr="00615E0D" w:rsidR="00442A73">
        <w:rPr>
          <w:rFonts w:ascii="Arial" w:hAnsi="Arial" w:cs="Arial"/>
          <w:highlight w:val="yellow"/>
        </w:rPr>
        <w:t xml:space="preserve">Bei Weiterbildungen, die nicht von </w:t>
      </w:r>
      <w:proofErr w:type="spellStart"/>
      <w:r w:rsidRPr="00615E0D" w:rsidR="00442A73">
        <w:rPr>
          <w:rFonts w:ascii="Arial" w:hAnsi="Arial" w:cs="Arial"/>
          <w:highlight w:val="yellow"/>
        </w:rPr>
        <w:t>kibesuisse</w:t>
      </w:r>
      <w:proofErr w:type="spellEnd"/>
      <w:r w:rsidRPr="00615E0D" w:rsidR="00442A73">
        <w:rPr>
          <w:rFonts w:ascii="Arial" w:hAnsi="Arial" w:cs="Arial"/>
          <w:highlight w:val="yellow"/>
        </w:rPr>
        <w:t xml:space="preserve"> angeboten</w:t>
      </w:r>
      <w:r w:rsidRPr="00615E0D" w:rsidR="00442A73">
        <w:rPr>
          <w:sz w:val="18"/>
          <w:szCs w:val="18"/>
          <w:highlight w:val="yellow"/>
        </w:rPr>
        <w:t xml:space="preserve"> wurden, bitte für die Prüfung die Kursausschreibung oder Angaben zu den Kursinhalten mitschicken</w:t>
      </w:r>
      <w:r w:rsidRPr="00615E0D" w:rsidR="00A4405A">
        <w:rPr>
          <w:rStyle w:val="Funotenzeichen"/>
          <w:rFonts w:ascii="Arial" w:hAnsi="Arial" w:cs="Arial"/>
          <w:highlight w:val="yellow"/>
        </w:rPr>
        <w:footnoteReference w:id="3"/>
      </w:r>
    </w:p>
    <w:p w:rsidRPr="00FF4927" w:rsidR="0011788D" w:rsidP="0011788D" w:rsidRDefault="0011788D" w14:paraId="48FE6C89" w14:textId="77777777">
      <w:pPr>
        <w:rPr>
          <w:rFonts w:ascii="Arial" w:hAnsi="Arial" w:cs="Arial"/>
          <w:sz w:val="22"/>
          <w:szCs w:val="22"/>
        </w:rPr>
      </w:pPr>
    </w:p>
    <w:p w:rsidRPr="00FF4927" w:rsidR="0011788D" w:rsidP="00636232" w:rsidRDefault="0011788D" w14:paraId="3D024F9E" w14:textId="5EAEAD65">
      <w:pPr>
        <w:spacing w:after="120"/>
        <w:rPr>
          <w:rFonts w:ascii="Arial" w:hAnsi="Arial" w:cs="Arial"/>
          <w:b/>
          <w:sz w:val="22"/>
          <w:szCs w:val="22"/>
        </w:rPr>
      </w:pPr>
      <w:r w:rsidRPr="00FF4927">
        <w:rPr>
          <w:rFonts w:ascii="Arial" w:hAnsi="Arial" w:cs="Arial"/>
          <w:b/>
          <w:sz w:val="22"/>
          <w:szCs w:val="22"/>
        </w:rPr>
        <w:t>Betreuungsstunden</w:t>
      </w: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32"/>
        <w:gridCol w:w="3258"/>
        <w:gridCol w:w="3161"/>
      </w:tblGrid>
      <w:tr w:rsidRPr="00FF4927" w:rsidR="00FA0591" w:rsidTr="00E65C63" w14:paraId="3D1FF2B4" w14:textId="77777777">
        <w:trPr>
          <w:trHeight w:val="284"/>
        </w:trPr>
        <w:tc>
          <w:tcPr>
            <w:tcW w:w="2932" w:type="dxa"/>
          </w:tcPr>
          <w:p w:rsidRPr="00FF4927" w:rsidR="00FA0591" w:rsidP="00071B3D" w:rsidRDefault="00FA0591" w14:paraId="1CB532BF" w14:textId="43FA497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Von (Monat, Jahr)</w:t>
            </w:r>
          </w:p>
        </w:tc>
        <w:tc>
          <w:tcPr>
            <w:tcW w:w="3258" w:type="dxa"/>
          </w:tcPr>
          <w:p w:rsidRPr="00FF4927" w:rsidR="00FA0591" w:rsidP="00071B3D" w:rsidRDefault="00E65C63" w14:paraId="6A254BAE" w14:textId="14F27D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Bis (Monat, Jahr)</w:t>
            </w:r>
          </w:p>
        </w:tc>
        <w:tc>
          <w:tcPr>
            <w:tcW w:w="3161" w:type="dxa"/>
          </w:tcPr>
          <w:p w:rsidRPr="00FF4927" w:rsidR="00FA0591" w:rsidP="00071B3D" w:rsidRDefault="00FA0591" w14:paraId="6E6894C3" w14:textId="3C3220E8">
            <w:pPr>
              <w:rPr>
                <w:rFonts w:ascii="Arial" w:hAnsi="Arial" w:cs="Arial"/>
                <w:sz w:val="22"/>
                <w:szCs w:val="22"/>
              </w:rPr>
            </w:pPr>
            <w:r w:rsidRPr="00FF4927">
              <w:rPr>
                <w:rFonts w:ascii="Arial" w:hAnsi="Arial" w:cs="Arial"/>
                <w:b/>
                <w:sz w:val="22"/>
                <w:szCs w:val="22"/>
              </w:rPr>
              <w:t>Anzahl Betreuungsstunden</w:t>
            </w:r>
          </w:p>
        </w:tc>
      </w:tr>
      <w:tr w:rsidRPr="00FF4927" w:rsidR="00FA0591" w:rsidTr="00E65C63" w14:paraId="40B1F2B9" w14:textId="77777777">
        <w:trPr>
          <w:trHeight w:val="284"/>
        </w:trPr>
        <w:tc>
          <w:tcPr>
            <w:tcW w:w="2932" w:type="dxa"/>
          </w:tcPr>
          <w:p w:rsidRPr="00615E0D" w:rsidR="00FA0591" w:rsidP="00615E0D" w:rsidRDefault="00FF3C78" w14:paraId="0DAEB298" w14:textId="342BBF3A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name="Text54" w:id="54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3258" w:type="dxa"/>
          </w:tcPr>
          <w:p w:rsidRPr="00615E0D" w:rsidR="00FA0591" w:rsidP="00615E0D" w:rsidRDefault="00FF3C78" w14:paraId="2FD2C4CC" w14:textId="0DE31313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name="Text55" w:id="55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3161" w:type="dxa"/>
          </w:tcPr>
          <w:p w:rsidRPr="00615E0D" w:rsidR="00FA0591" w:rsidP="00615E0D" w:rsidRDefault="00FF3C78" w14:paraId="02062479" w14:textId="2BC019EE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name="Text56" w:id="56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6"/>
          </w:p>
        </w:tc>
      </w:tr>
      <w:tr w:rsidRPr="00FF4927" w:rsidR="00FF3C78" w:rsidTr="00E65C63" w14:paraId="3F913D13" w14:textId="77777777">
        <w:trPr>
          <w:trHeight w:val="284"/>
        </w:trPr>
        <w:tc>
          <w:tcPr>
            <w:tcW w:w="2932" w:type="dxa"/>
          </w:tcPr>
          <w:p w:rsidRPr="00615E0D" w:rsidR="00FF3C78" w:rsidP="00615E0D" w:rsidRDefault="00FF3C78" w14:paraId="5BA01B22" w14:textId="049FBEAB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name="Text57" w:id="57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3258" w:type="dxa"/>
          </w:tcPr>
          <w:p w:rsidRPr="00615E0D" w:rsidR="00FF3C78" w:rsidP="00615E0D" w:rsidRDefault="00FF3C78" w14:paraId="283DD1D4" w14:textId="5C8B0497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name="Text58" w:id="58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3161" w:type="dxa"/>
          </w:tcPr>
          <w:p w:rsidRPr="00615E0D" w:rsidR="00FF3C78" w:rsidP="00615E0D" w:rsidRDefault="00FF3C78" w14:paraId="66A769C3" w14:textId="1E3134CC">
            <w:pPr>
              <w:spacing w:line="260" w:lineRule="atLeast"/>
              <w:rPr>
                <w:rFonts w:ascii="Arial" w:hAnsi="Arial" w:cs="Arial"/>
                <w:sz w:val="21"/>
                <w:szCs w:val="21"/>
              </w:rPr>
            </w:pPr>
            <w:r w:rsidRPr="00615E0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name="Text59" w:id="59"/>
            <w:r w:rsidRPr="00615E0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15E0D">
              <w:rPr>
                <w:rFonts w:ascii="Arial" w:hAnsi="Arial" w:cs="Arial"/>
                <w:sz w:val="21"/>
                <w:szCs w:val="21"/>
              </w:rPr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t> </w:t>
            </w:r>
            <w:r w:rsidRPr="00615E0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9"/>
          </w:p>
        </w:tc>
      </w:tr>
    </w:tbl>
    <w:p w:rsidRPr="00FF4927" w:rsidR="0011788D" w:rsidP="0011788D" w:rsidRDefault="0011788D" w14:paraId="05B988F7" w14:textId="77777777">
      <w:pPr>
        <w:rPr>
          <w:rFonts w:ascii="Arial" w:hAnsi="Arial" w:cs="Arial"/>
          <w:sz w:val="22"/>
          <w:szCs w:val="22"/>
        </w:rPr>
      </w:pPr>
    </w:p>
    <w:p w:rsidRPr="00FF4927" w:rsidR="0011788D" w:rsidP="0011788D" w:rsidRDefault="0011788D" w14:paraId="39C82979" w14:textId="77777777">
      <w:pPr>
        <w:rPr>
          <w:rFonts w:ascii="Arial" w:hAnsi="Arial" w:cs="Arial"/>
          <w:sz w:val="22"/>
          <w:szCs w:val="22"/>
        </w:rPr>
      </w:pPr>
    </w:p>
    <w:p w:rsidRPr="00FF4927" w:rsidR="0011788D" w:rsidP="0011788D" w:rsidRDefault="009A73B3" w14:paraId="4EEBD435" w14:textId="43A9F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 </w:t>
      </w:r>
      <w:r w:rsidR="00E65C63">
        <w:rPr>
          <w:rFonts w:ascii="Arial" w:hAnsi="Arial" w:cs="Arial"/>
          <w:sz w:val="22"/>
          <w:szCs w:val="22"/>
        </w:rPr>
        <w:t>und</w:t>
      </w:r>
      <w:r w:rsidRPr="00FF4927" w:rsidR="0011788D">
        <w:rPr>
          <w:rFonts w:ascii="Arial" w:hAnsi="Arial" w:cs="Arial"/>
          <w:sz w:val="22"/>
          <w:szCs w:val="22"/>
        </w:rPr>
        <w:t xml:space="preserve"> </w:t>
      </w:r>
      <w:r w:rsidRPr="00FF4927" w:rsidR="00EF0EC0">
        <w:rPr>
          <w:rFonts w:ascii="Arial" w:hAnsi="Arial" w:cs="Arial"/>
          <w:sz w:val="22"/>
          <w:szCs w:val="22"/>
        </w:rPr>
        <w:t>Datum</w:t>
      </w:r>
      <w:r w:rsidR="00FF3C78">
        <w:rPr>
          <w:rFonts w:ascii="Arial" w:hAnsi="Arial" w:cs="Arial"/>
          <w:sz w:val="22"/>
          <w:szCs w:val="22"/>
        </w:rPr>
        <w:t xml:space="preserve">: </w:t>
      </w:r>
      <w:r w:rsidR="00FF3C78">
        <w:rPr>
          <w:rFonts w:ascii="Arial" w:hAnsi="Arial" w:cs="Arial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name="Text60" w:id="60"/>
      <w:r w:rsidR="00FF3C78">
        <w:rPr>
          <w:rFonts w:ascii="Arial" w:hAnsi="Arial" w:cs="Arial"/>
          <w:sz w:val="22"/>
          <w:szCs w:val="22"/>
        </w:rPr>
        <w:instrText xml:space="preserve"> FORMTEXT </w:instrText>
      </w:r>
      <w:r w:rsidR="00FF3C78">
        <w:rPr>
          <w:rFonts w:ascii="Arial" w:hAnsi="Arial" w:cs="Arial"/>
          <w:sz w:val="22"/>
          <w:szCs w:val="22"/>
        </w:rPr>
      </w:r>
      <w:r w:rsidR="00FF3C78">
        <w:rPr>
          <w:rFonts w:ascii="Arial" w:hAnsi="Arial" w:cs="Arial"/>
          <w:sz w:val="22"/>
          <w:szCs w:val="22"/>
        </w:rPr>
        <w:fldChar w:fldCharType="separate"/>
      </w:r>
      <w:r w:rsidR="00FF3C78">
        <w:rPr>
          <w:rFonts w:ascii="Arial" w:hAnsi="Arial" w:cs="Arial"/>
          <w:noProof/>
          <w:sz w:val="22"/>
          <w:szCs w:val="22"/>
        </w:rPr>
        <w:t> </w:t>
      </w:r>
      <w:r w:rsidR="00FF3C78">
        <w:rPr>
          <w:rFonts w:ascii="Arial" w:hAnsi="Arial" w:cs="Arial"/>
          <w:noProof/>
          <w:sz w:val="22"/>
          <w:szCs w:val="22"/>
        </w:rPr>
        <w:t> </w:t>
      </w:r>
      <w:r w:rsidR="00FF3C78">
        <w:rPr>
          <w:rFonts w:ascii="Arial" w:hAnsi="Arial" w:cs="Arial"/>
          <w:noProof/>
          <w:sz w:val="22"/>
          <w:szCs w:val="22"/>
        </w:rPr>
        <w:t> </w:t>
      </w:r>
      <w:r w:rsidR="00FF3C78">
        <w:rPr>
          <w:rFonts w:ascii="Arial" w:hAnsi="Arial" w:cs="Arial"/>
          <w:noProof/>
          <w:sz w:val="22"/>
          <w:szCs w:val="22"/>
        </w:rPr>
        <w:t> </w:t>
      </w:r>
      <w:r w:rsidR="00FF3C78">
        <w:rPr>
          <w:rFonts w:ascii="Arial" w:hAnsi="Arial" w:cs="Arial"/>
          <w:noProof/>
          <w:sz w:val="22"/>
          <w:szCs w:val="22"/>
        </w:rPr>
        <w:t> </w:t>
      </w:r>
      <w:r w:rsidR="00FF3C78">
        <w:rPr>
          <w:rFonts w:ascii="Arial" w:hAnsi="Arial" w:cs="Arial"/>
          <w:sz w:val="22"/>
          <w:szCs w:val="22"/>
        </w:rPr>
        <w:fldChar w:fldCharType="end"/>
      </w:r>
      <w:bookmarkEnd w:id="60"/>
    </w:p>
    <w:p w:rsidRPr="00FF4927" w:rsidR="0011788D" w:rsidP="0011788D" w:rsidRDefault="0011788D" w14:paraId="4838D982" w14:textId="77777777">
      <w:pPr>
        <w:rPr>
          <w:rFonts w:ascii="Arial" w:hAnsi="Arial" w:cs="Arial"/>
          <w:sz w:val="22"/>
          <w:szCs w:val="22"/>
        </w:rPr>
      </w:pPr>
    </w:p>
    <w:p w:rsidRPr="00FF4927" w:rsidR="0011788D" w:rsidP="0011788D" w:rsidRDefault="00615E0D" w14:paraId="56775D85" w14:textId="38352F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Pr="00FF4927" w:rsidR="00EF0EC0">
        <w:rPr>
          <w:rFonts w:ascii="Arial" w:hAnsi="Arial" w:cs="Arial"/>
          <w:sz w:val="22"/>
          <w:szCs w:val="22"/>
        </w:rPr>
        <w:t xml:space="preserve">Verantwortliche </w:t>
      </w:r>
      <w:r w:rsidR="00E65C63">
        <w:rPr>
          <w:rFonts w:ascii="Arial" w:hAnsi="Arial" w:cs="Arial"/>
          <w:sz w:val="22"/>
          <w:szCs w:val="22"/>
        </w:rPr>
        <w:t>der Trägerschaft</w:t>
      </w:r>
      <w:r w:rsidR="009B47F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name="Text61" w:id="6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1"/>
    </w:p>
    <w:p w:rsidR="0011788D" w:rsidP="0011788D" w:rsidRDefault="0011788D" w14:paraId="3C4B9341" w14:textId="77777777">
      <w:pPr>
        <w:rPr>
          <w:rFonts w:ascii="Arial" w:hAnsi="Arial" w:cs="Arial"/>
          <w:sz w:val="22"/>
          <w:szCs w:val="22"/>
        </w:rPr>
      </w:pPr>
    </w:p>
    <w:p w:rsidR="00251E23" w:rsidP="0011788D" w:rsidRDefault="00251E23" w14:paraId="7E34672F" w14:textId="77777777">
      <w:pPr>
        <w:rPr>
          <w:rFonts w:ascii="Arial" w:hAnsi="Arial" w:cs="Arial"/>
          <w:sz w:val="22"/>
          <w:szCs w:val="22"/>
        </w:rPr>
      </w:pPr>
    </w:p>
    <w:p w:rsidRPr="00D430E9" w:rsidR="00251E23" w:rsidP="00251E23" w:rsidRDefault="00251E23" w14:paraId="5A8B5214" w14:textId="024AC204">
      <w:pPr>
        <w:rPr>
          <w:rFonts w:ascii="Arial" w:hAnsi="Arial" w:cs="Arial"/>
          <w:sz w:val="22"/>
          <w:szCs w:val="22"/>
        </w:rPr>
      </w:pPr>
      <w:r w:rsidRPr="00D430E9">
        <w:rPr>
          <w:rFonts w:ascii="Arial" w:hAnsi="Arial" w:cs="Arial"/>
          <w:sz w:val="22"/>
          <w:szCs w:val="22"/>
        </w:rPr>
        <w:t>Unterschrift Verantwortliche Trägerschaft</w:t>
      </w:r>
      <w:r w:rsidR="00D430E9">
        <w:rPr>
          <w:rFonts w:ascii="Arial" w:hAnsi="Arial" w:cs="Arial"/>
          <w:sz w:val="22"/>
          <w:szCs w:val="22"/>
        </w:rPr>
        <w:t>:</w:t>
      </w:r>
    </w:p>
    <w:p w:rsidR="00251E23" w:rsidP="00251E23" w:rsidRDefault="00251E23" w14:paraId="6C7FBC06" w14:textId="77777777"/>
    <w:p w:rsidRPr="00FF4927" w:rsidR="007B00EC" w:rsidP="0011788D" w:rsidRDefault="007B00EC" w14:paraId="53207562" w14:textId="38078EE0">
      <w:pPr>
        <w:rPr>
          <w:rFonts w:ascii="Arial" w:hAnsi="Arial" w:cs="Arial"/>
          <w:sz w:val="22"/>
          <w:szCs w:val="22"/>
        </w:rPr>
      </w:pPr>
    </w:p>
    <w:p w:rsidRPr="00FF4927" w:rsidR="0011788D" w:rsidP="0011788D" w:rsidRDefault="0011788D" w14:paraId="3A5CF995" w14:textId="77777777">
      <w:pPr>
        <w:rPr>
          <w:rFonts w:ascii="Arial" w:hAnsi="Arial" w:cs="Arial"/>
          <w:sz w:val="22"/>
          <w:szCs w:val="22"/>
        </w:rPr>
      </w:pPr>
    </w:p>
    <w:p w:rsidRPr="00FF4927" w:rsidR="0011788D" w:rsidP="0011788D" w:rsidRDefault="0011788D" w14:paraId="1BDFA239" w14:textId="77777777">
      <w:pPr>
        <w:rPr>
          <w:rFonts w:ascii="Arial" w:hAnsi="Arial" w:cs="Arial"/>
          <w:sz w:val="22"/>
          <w:szCs w:val="22"/>
        </w:rPr>
      </w:pPr>
    </w:p>
    <w:p w:rsidR="007C4EC4" w:rsidP="0011788D" w:rsidRDefault="007C4EC4" w14:paraId="2EB4F5C0" w14:textId="77777777">
      <w:pPr>
        <w:rPr>
          <w:rFonts w:ascii="Arial" w:hAnsi="Arial" w:cs="Arial"/>
          <w:sz w:val="22"/>
          <w:szCs w:val="22"/>
        </w:rPr>
      </w:pPr>
    </w:p>
    <w:p w:rsidR="00787E41" w:rsidP="0011788D" w:rsidRDefault="00787E41" w14:paraId="1A3C9DD5" w14:textId="77777777">
      <w:pPr>
        <w:rPr>
          <w:rFonts w:ascii="Arial" w:hAnsi="Arial" w:cs="Arial"/>
          <w:sz w:val="22"/>
          <w:szCs w:val="22"/>
        </w:rPr>
      </w:pPr>
    </w:p>
    <w:p w:rsidR="00787E41" w:rsidP="0011788D" w:rsidRDefault="00787E41" w14:paraId="16AAAA7C" w14:textId="77777777">
      <w:pPr>
        <w:rPr>
          <w:rFonts w:ascii="Arial" w:hAnsi="Arial" w:cs="Arial"/>
          <w:sz w:val="22"/>
          <w:szCs w:val="22"/>
        </w:rPr>
      </w:pPr>
    </w:p>
    <w:p w:rsidR="00787E41" w:rsidP="0011788D" w:rsidRDefault="00787E41" w14:paraId="723EC309" w14:textId="77777777">
      <w:pPr>
        <w:rPr>
          <w:rFonts w:ascii="Arial" w:hAnsi="Arial" w:cs="Arial"/>
          <w:sz w:val="22"/>
          <w:szCs w:val="22"/>
        </w:rPr>
      </w:pPr>
    </w:p>
    <w:p w:rsidRPr="00FF4927" w:rsidR="0011788D" w:rsidP="0011788D" w:rsidRDefault="0011788D" w14:paraId="740476AF" w14:textId="017B499E">
      <w:pPr>
        <w:rPr>
          <w:rFonts w:ascii="Arial" w:hAnsi="Arial" w:cs="Arial"/>
          <w:sz w:val="22"/>
          <w:szCs w:val="22"/>
        </w:rPr>
      </w:pPr>
      <w:r w:rsidRPr="00FF4927">
        <w:rPr>
          <w:rFonts w:ascii="Arial" w:hAnsi="Arial" w:cs="Arial"/>
          <w:sz w:val="22"/>
          <w:szCs w:val="22"/>
        </w:rPr>
        <w:t xml:space="preserve">Bitte senden Sie die Dokumente </w:t>
      </w:r>
      <w:r w:rsidR="00D430E9">
        <w:rPr>
          <w:rFonts w:ascii="Arial" w:hAnsi="Arial" w:cs="Arial"/>
          <w:sz w:val="22"/>
          <w:szCs w:val="22"/>
        </w:rPr>
        <w:t xml:space="preserve">entweder per Post </w:t>
      </w:r>
      <w:r w:rsidRPr="00FF4927">
        <w:rPr>
          <w:rFonts w:ascii="Arial" w:hAnsi="Arial" w:cs="Arial"/>
          <w:sz w:val="22"/>
          <w:szCs w:val="22"/>
        </w:rPr>
        <w:t>an</w:t>
      </w:r>
    </w:p>
    <w:p w:rsidR="009A73B3" w:rsidP="0011788D" w:rsidRDefault="009A73B3" w14:paraId="57BE9AC5" w14:textId="77777777">
      <w:pPr>
        <w:rPr>
          <w:rFonts w:ascii="Arial" w:hAnsi="Arial" w:cs="Arial"/>
          <w:sz w:val="22"/>
          <w:szCs w:val="22"/>
        </w:rPr>
      </w:pPr>
    </w:p>
    <w:p w:rsidR="009A73B3" w:rsidP="0011788D" w:rsidRDefault="0011788D" w14:paraId="3A32E441" w14:textId="4320ADF6">
      <w:pPr>
        <w:rPr>
          <w:rFonts w:ascii="Arial" w:hAnsi="Arial" w:cs="Arial"/>
          <w:sz w:val="22"/>
          <w:szCs w:val="22"/>
        </w:rPr>
      </w:pPr>
      <w:r w:rsidRPr="00FF4927">
        <w:rPr>
          <w:rFonts w:ascii="Arial" w:hAnsi="Arial" w:cs="Arial"/>
          <w:sz w:val="22"/>
          <w:szCs w:val="22"/>
        </w:rPr>
        <w:t>kibesuisse, Verband Kinderbetreuung Schweiz</w:t>
      </w:r>
    </w:p>
    <w:p w:rsidR="009A73B3" w:rsidP="0011788D" w:rsidRDefault="009A73B3" w14:paraId="5F274829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Weiterbildung</w:t>
      </w:r>
    </w:p>
    <w:p w:rsidR="009A73B3" w:rsidP="0011788D" w:rsidRDefault="0011788D" w14:paraId="4C4D0E0C" w14:textId="77777777">
      <w:pPr>
        <w:rPr>
          <w:rFonts w:ascii="Arial" w:hAnsi="Arial" w:cs="Arial"/>
          <w:sz w:val="22"/>
          <w:szCs w:val="22"/>
        </w:rPr>
      </w:pPr>
      <w:r w:rsidRPr="00FF4927">
        <w:rPr>
          <w:rFonts w:ascii="Arial" w:hAnsi="Arial" w:cs="Arial"/>
          <w:sz w:val="22"/>
          <w:szCs w:val="22"/>
        </w:rPr>
        <w:t>Josefstrasse 53</w:t>
      </w:r>
    </w:p>
    <w:p w:rsidRPr="00FF4927" w:rsidR="0011788D" w:rsidP="0011788D" w:rsidRDefault="0011788D" w14:paraId="6A4A087D" w14:textId="6F3E83A4">
      <w:pPr>
        <w:rPr>
          <w:rFonts w:ascii="Arial" w:hAnsi="Arial" w:cs="Arial"/>
          <w:sz w:val="22"/>
          <w:szCs w:val="22"/>
        </w:rPr>
      </w:pPr>
      <w:r w:rsidRPr="00FF4927">
        <w:rPr>
          <w:rFonts w:ascii="Arial" w:hAnsi="Arial" w:cs="Arial"/>
          <w:sz w:val="22"/>
          <w:szCs w:val="22"/>
        </w:rPr>
        <w:t>8005 Zürich</w:t>
      </w:r>
    </w:p>
    <w:p w:rsidR="0011788D" w:rsidP="0011788D" w:rsidRDefault="0011788D" w14:paraId="3534996C" w14:textId="77777777">
      <w:pPr>
        <w:rPr>
          <w:rFonts w:ascii="Arial" w:hAnsi="Arial" w:cs="Arial"/>
          <w:sz w:val="22"/>
          <w:szCs w:val="22"/>
          <w:lang w:val="de-DE"/>
        </w:rPr>
      </w:pPr>
    </w:p>
    <w:p w:rsidRPr="00FF4927" w:rsidR="00D430E9" w:rsidP="0011788D" w:rsidRDefault="00D430E9" w14:paraId="4AF7074C" w14:textId="6BD36DA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oder auch elektronisch an </w:t>
      </w:r>
      <w:hyperlink w:history="1" r:id="rId11">
        <w:r w:rsidRPr="00BB50B4">
          <w:rPr>
            <w:rStyle w:val="Hyperlink"/>
            <w:rFonts w:ascii="Arial" w:hAnsi="Arial" w:cs="Arial"/>
            <w:sz w:val="22"/>
            <w:szCs w:val="22"/>
            <w:lang w:val="de-DE"/>
          </w:rPr>
          <w:t>weiterbildung@kibesuisse.ch</w:t>
        </w:r>
      </w:hyperlink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Pr="00FF4927" w:rsidR="00822DE3" w:rsidP="003F426B" w:rsidRDefault="00C63DA8" w14:paraId="7F2258D4" w14:textId="016B3F62">
      <w:pPr>
        <w:pStyle w:val="kibesuisseAdressAbsender"/>
        <w:rPr>
          <w:sz w:val="22"/>
          <w:szCs w:val="22"/>
        </w:rPr>
      </w:pPr>
      <w:r w:rsidRPr="00FF4927">
        <w:rPr>
          <w:sz w:val="22"/>
          <w:szCs w:val="22"/>
        </w:rPr>
        <w:br/>
      </w:r>
    </w:p>
    <w:p w:rsidRPr="00FF4927" w:rsidR="00021D70" w:rsidP="006203B8" w:rsidRDefault="009B6637" w14:paraId="63B6C96E" w14:textId="77777777">
      <w:pPr>
        <w:pStyle w:val="kibesuisseListo"/>
        <w:numPr>
          <w:ilvl w:val="0"/>
          <w:numId w:val="0"/>
        </w:numPr>
        <w:ind w:left="360" w:hanging="360"/>
        <w:rPr>
          <w:sz w:val="22"/>
          <w:szCs w:val="22"/>
        </w:rPr>
      </w:pPr>
    </w:p>
    <w:sectPr w:rsidRPr="00FF4927" w:rsidR="00021D70" w:rsidSect="0011788D">
      <w:footerReference w:type="default" r:id="rId12"/>
      <w:headerReference w:type="first" r:id="rId13"/>
      <w:footerReference w:type="first" r:id="rId14"/>
      <w:pgSz w:w="11906" w:h="16838" w:orient="portrait" w:code="9"/>
      <w:pgMar w:top="2719" w:right="851" w:bottom="2126" w:left="1418" w:header="175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E74" w:rsidP="0041586B" w:rsidRDefault="001F4E74" w14:paraId="50D8960C" w14:textId="77777777">
      <w:r>
        <w:separator/>
      </w:r>
    </w:p>
  </w:endnote>
  <w:endnote w:type="continuationSeparator" w:id="0">
    <w:p w:rsidR="001F4E74" w:rsidP="0041586B" w:rsidRDefault="001F4E74" w14:paraId="676EE358" w14:textId="77777777">
      <w:r>
        <w:continuationSeparator/>
      </w:r>
    </w:p>
  </w:endnote>
  <w:endnote w:type="continuationNotice" w:id="1">
    <w:p w:rsidR="001F4E74" w:rsidRDefault="001F4E74" w14:paraId="4350635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1D70" w:rsidP="004279F3" w:rsidRDefault="00C63DA8" w14:paraId="05A4A1C4" w14:textId="480AA1D5">
    <w:pPr>
      <w:pStyle w:val="Fuzeile"/>
    </w:pPr>
    <w:r>
      <w:tab/>
    </w:r>
    <w:r>
      <w:tab/>
    </w:r>
    <w:r w:rsidR="00074C28">
      <w:fldChar w:fldCharType="begin"/>
    </w:r>
    <w:r w:rsidR="00074C28">
      <w:instrText xml:space="preserve"> PAGE  \* Arabic  \* MERGEFORMAT </w:instrText>
    </w:r>
    <w:r w:rsidR="00074C28">
      <w:fldChar w:fldCharType="separate"/>
    </w:r>
    <w:r>
      <w:rPr>
        <w:noProof/>
      </w:rPr>
      <w:t>2</w:t>
    </w:r>
    <w:r w:rsidR="00074C28">
      <w:rPr>
        <w:noProof/>
      </w:rPr>
      <w:fldChar w:fldCharType="end"/>
    </w:r>
    <w:r>
      <w:t>/</w:t>
    </w:r>
    <w:r w:rsidR="009B6637">
      <w:fldChar w:fldCharType="begin"/>
    </w:r>
    <w:r w:rsidR="009B6637">
      <w:instrText xml:space="preserve"> NUMPAGES   \* MERGEFORMAT </w:instrText>
    </w:r>
    <w:r w:rsidR="009B6637">
      <w:fldChar w:fldCharType="separate"/>
    </w:r>
    <w:r>
      <w:rPr>
        <w:noProof/>
      </w:rPr>
      <w:t>2</w:t>
    </w:r>
    <w:r w:rsidR="009B6637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56E81" w:rsidRDefault="00C63DA8" w14:paraId="461C821C" w14:textId="7777777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1" behindDoc="1" locked="0" layoutInCell="1" allowOverlap="1" wp14:anchorId="4A623BB7" wp14:editId="3599A91B">
          <wp:simplePos x="0" y="0"/>
          <wp:positionH relativeFrom="page">
            <wp:posOffset>898525</wp:posOffset>
          </wp:positionH>
          <wp:positionV relativeFrom="page">
            <wp:posOffset>9688195</wp:posOffset>
          </wp:positionV>
          <wp:extent cx="2995200" cy="709200"/>
          <wp:effectExtent l="0" t="0" r="0" b="0"/>
          <wp:wrapTight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kibesuisse100_sw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00" cy="70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E74" w:rsidP="0041586B" w:rsidRDefault="001F4E74" w14:paraId="7F97F912" w14:textId="77777777">
      <w:r>
        <w:separator/>
      </w:r>
    </w:p>
  </w:footnote>
  <w:footnote w:type="continuationSeparator" w:id="0">
    <w:p w:rsidR="001F4E74" w:rsidP="0041586B" w:rsidRDefault="001F4E74" w14:paraId="6C1479E8" w14:textId="77777777">
      <w:r>
        <w:continuationSeparator/>
      </w:r>
    </w:p>
  </w:footnote>
  <w:footnote w:type="continuationNotice" w:id="1">
    <w:p w:rsidR="001F4E74" w:rsidRDefault="001F4E74" w14:paraId="50B7D5DD" w14:textId="77777777"/>
  </w:footnote>
  <w:footnote w:id="2">
    <w:p w:rsidRPr="00FF3C78" w:rsidR="003A622E" w:rsidRDefault="003A622E" w14:paraId="063E5C49" w14:textId="53A96194">
      <w:pPr>
        <w:pStyle w:val="Funotentext"/>
        <w:rPr>
          <w:sz w:val="18"/>
          <w:szCs w:val="18"/>
        </w:rPr>
      </w:pPr>
      <w:r w:rsidRPr="00FF3C78">
        <w:rPr>
          <w:rStyle w:val="Funotenzeichen"/>
          <w:sz w:val="18"/>
          <w:szCs w:val="18"/>
        </w:rPr>
        <w:footnoteRef/>
      </w:r>
      <w:r w:rsidRPr="00FF3C78">
        <w:rPr>
          <w:sz w:val="18"/>
          <w:szCs w:val="18"/>
        </w:rPr>
        <w:t xml:space="preserve"> Das Bildungskonzept ist im </w:t>
      </w:r>
      <w:proofErr w:type="spellStart"/>
      <w:r w:rsidRPr="00FF3C78">
        <w:rPr>
          <w:sz w:val="18"/>
          <w:szCs w:val="18"/>
        </w:rPr>
        <w:t>kibesuisse</w:t>
      </w:r>
      <w:proofErr w:type="spellEnd"/>
      <w:r w:rsidRPr="00FF3C78">
        <w:rPr>
          <w:sz w:val="18"/>
          <w:szCs w:val="18"/>
        </w:rPr>
        <w:t xml:space="preserve">-Intranet einsehbar </w:t>
      </w:r>
    </w:p>
  </w:footnote>
  <w:footnote w:id="3">
    <w:p w:rsidR="00A4405A" w:rsidRDefault="00A4405A" w14:paraId="62B9924F" w14:textId="30705529">
      <w:pPr>
        <w:pStyle w:val="Funotentext"/>
      </w:pPr>
      <w:r w:rsidRPr="00FF3C78">
        <w:rPr>
          <w:rStyle w:val="Funotenzeichen"/>
          <w:sz w:val="18"/>
          <w:szCs w:val="18"/>
        </w:rPr>
        <w:footnoteRef/>
      </w:r>
      <w:r w:rsidRPr="00FF3C78">
        <w:rPr>
          <w:sz w:val="18"/>
          <w:szCs w:val="18"/>
        </w:rPr>
        <w:t xml:space="preserve"> </w:t>
      </w:r>
      <w:r w:rsidR="00442A73">
        <w:rPr>
          <w:sz w:val="18"/>
          <w:szCs w:val="18"/>
        </w:rPr>
        <w:t xml:space="preserve">Für die Prüfung von </w:t>
      </w:r>
      <w:proofErr w:type="spellStart"/>
      <w:r w:rsidR="00442A73">
        <w:rPr>
          <w:sz w:val="18"/>
          <w:szCs w:val="18"/>
        </w:rPr>
        <w:t>kibesuisse</w:t>
      </w:r>
      <w:proofErr w:type="spellEnd"/>
      <w:r w:rsidR="00442A73">
        <w:rPr>
          <w:sz w:val="18"/>
          <w:szCs w:val="18"/>
        </w:rPr>
        <w:t>-ex</w:t>
      </w:r>
      <w:r w:rsidR="00615E0D">
        <w:rPr>
          <w:sz w:val="18"/>
          <w:szCs w:val="18"/>
        </w:rPr>
        <w:t>ternen Weiterbildung auf das Bildungskonzept wird ein Unkostenbeitrag von Fr. 80.- erhoben</w:t>
      </w:r>
      <w:r w:rsidRPr="00FF3C78" w:rsidR="00FA0591">
        <w:rPr>
          <w:sz w:val="18"/>
          <w:szCs w:val="18"/>
        </w:rPr>
        <w:t>.</w:t>
      </w:r>
      <w:r w:rsidRPr="00FF3C78" w:rsidR="00FA0591">
        <w:rPr>
          <w:rFonts w:ascii="Arial" w:hAnsi="Arial" w:cs="Arial"/>
          <w:sz w:val="21"/>
          <w:szCs w:val="2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56E81" w:rsidRDefault="0011788D" w14:paraId="50ADD2B6" w14:textId="6E70D3AA">
    <w:pPr>
      <w:pStyle w:val="Kopfzeile"/>
    </w:pPr>
    <w:r w:rsidRPr="0011788D">
      <w:rPr>
        <w:rFonts w:ascii="Times New Roman" w:hAnsi="Times New Roman" w:eastAsia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58242" behindDoc="0" locked="0" layoutInCell="1" allowOverlap="1" wp14:anchorId="797502C3" wp14:editId="36B5174C">
          <wp:simplePos x="0" y="0"/>
          <wp:positionH relativeFrom="column">
            <wp:posOffset>-50800</wp:posOffset>
          </wp:positionH>
          <wp:positionV relativeFrom="paragraph">
            <wp:posOffset>-573828</wp:posOffset>
          </wp:positionV>
          <wp:extent cx="3352800" cy="8128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tagesfamilienbetreuung_farbi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DA8"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0" wp14:anchorId="0A6B3B5E" wp14:editId="4ED1316F">
          <wp:simplePos x="0" y="0"/>
          <wp:positionH relativeFrom="page">
            <wp:posOffset>6055995</wp:posOffset>
          </wp:positionH>
          <wp:positionV relativeFrom="page">
            <wp:posOffset>540385</wp:posOffset>
          </wp:positionV>
          <wp:extent cx="964800" cy="918000"/>
          <wp:effectExtent l="0" t="0" r="6985" b="0"/>
          <wp:wrapTight wrapText="bothSides">
            <wp:wrapPolygon edited="0">
              <wp:start x="0" y="0"/>
              <wp:lineTo x="0" y="21077"/>
              <wp:lineTo x="21330" y="21077"/>
              <wp:lineTo x="2133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ibesuisse100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1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5686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3"/>
    <w:multiLevelType w:val="singleLevel"/>
    <w:tmpl w:val="7E7CE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174A1C96"/>
    <w:multiLevelType w:val="multilevel"/>
    <w:tmpl w:val="5AE8F048"/>
    <w:numStyleLink w:val="kibesuisseListStandard"/>
  </w:abstractNum>
  <w:abstractNum w:abstractNumId="3" w15:restartNumberingAfterBreak="0">
    <w:nsid w:val="19C8564E"/>
    <w:multiLevelType w:val="multilevel"/>
    <w:tmpl w:val="5AE8F048"/>
    <w:numStyleLink w:val="kibesuisseListStandard"/>
  </w:abstractNum>
  <w:abstractNum w:abstractNumId="4" w15:restartNumberingAfterBreak="0">
    <w:nsid w:val="1B6238BE"/>
    <w:multiLevelType w:val="multilevel"/>
    <w:tmpl w:val="4266B332"/>
    <w:styleLink w:val="kibesuisse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1E4441B1"/>
    <w:multiLevelType w:val="multilevel"/>
    <w:tmpl w:val="5AE8F048"/>
    <w:styleLink w:val="kibesuisseListStandard"/>
    <w:lvl w:ilvl="0">
      <w:start w:val="1"/>
      <w:numFmt w:val="bullet"/>
      <w:lvlText w:val="–"/>
      <w:lvlJc w:val="left"/>
      <w:pPr>
        <w:ind w:left="397" w:hanging="397"/>
      </w:pPr>
      <w:rPr>
        <w:rFonts w:hint="default" w:ascii="Calibri" w:hAnsi="Calibri"/>
        <w:sz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hint="default" w:ascii="Calibri" w:hAnsi="Calibri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hint="default" w:ascii="Calibri" w:hAnsi="Calibri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hint="default" w:ascii="Calibri" w:hAnsi="Calibri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hint="default" w:ascii="Calibri" w:hAnsi="Calibri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hint="default" w:ascii="Calibri" w:hAnsi="Calibri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hint="default" w:ascii="Calibri" w:hAnsi="Calibri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hint="default" w:ascii="Calibri" w:hAnsi="Calibri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hint="default" w:ascii="Calibri" w:hAnsi="Calibri"/>
      </w:rPr>
    </w:lvl>
  </w:abstractNum>
  <w:abstractNum w:abstractNumId="6" w15:restartNumberingAfterBreak="0">
    <w:nsid w:val="204071C3"/>
    <w:multiLevelType w:val="multilevel"/>
    <w:tmpl w:val="4266B332"/>
    <w:numStyleLink w:val="kibesuisseList"/>
  </w:abstractNum>
  <w:abstractNum w:abstractNumId="7" w15:restartNumberingAfterBreak="0">
    <w:nsid w:val="253B13C1"/>
    <w:multiLevelType w:val="multilevel"/>
    <w:tmpl w:val="4266B332"/>
    <w:numStyleLink w:val="kibesuisseList"/>
  </w:abstractNum>
  <w:abstractNum w:abstractNumId="8" w15:restartNumberingAfterBreak="0">
    <w:nsid w:val="2FB60D61"/>
    <w:multiLevelType w:val="multilevel"/>
    <w:tmpl w:val="8062C7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9" w15:restartNumberingAfterBreak="0">
    <w:nsid w:val="36AE7D78"/>
    <w:multiLevelType w:val="multilevel"/>
    <w:tmpl w:val="5FC69914"/>
    <w:lvl w:ilvl="0">
      <w:start w:val="1"/>
      <w:numFmt w:val="bullet"/>
      <w:lvlText w:val="-"/>
      <w:lvlJc w:val="left"/>
      <w:pPr>
        <w:ind w:left="397" w:hanging="397"/>
      </w:pPr>
      <w:rPr>
        <w:rFonts w:hint="default" w:ascii="Calibri" w:hAnsi="Calibri"/>
        <w:sz w:val="20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hint="default" w:ascii="Calibri" w:hAnsi="Calibri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hint="default" w:ascii="Calibri" w:hAnsi="Calibri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hint="default" w:ascii="Calibri" w:hAnsi="Calibri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hint="default" w:ascii="Calibri" w:hAnsi="Calibri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hint="default" w:ascii="Calibri" w:hAnsi="Calibri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hint="default" w:ascii="Calibri" w:hAnsi="Calibri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hint="default" w:ascii="Calibri" w:hAnsi="Calibri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hint="default" w:ascii="Calibri" w:hAnsi="Calibri"/>
      </w:rPr>
    </w:lvl>
  </w:abstractNum>
  <w:abstractNum w:abstractNumId="10" w15:restartNumberingAfterBreak="0">
    <w:nsid w:val="384E50B4"/>
    <w:multiLevelType w:val="multilevel"/>
    <w:tmpl w:val="BD4A3744"/>
    <w:lvl w:ilvl="0">
      <w:start w:val="1"/>
      <w:numFmt w:val="bullet"/>
      <w:pStyle w:val="kibesuisseListo"/>
      <w:lvlText w:val="–"/>
      <w:lvlJc w:val="left"/>
      <w:pPr>
        <w:ind w:left="360" w:hanging="360"/>
      </w:pPr>
      <w:rPr>
        <w:rFonts w:hint="default" w:ascii="Calibri" w:hAnsi="Calibri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1" w15:restartNumberingAfterBreak="0">
    <w:nsid w:val="4C7734DF"/>
    <w:multiLevelType w:val="multilevel"/>
    <w:tmpl w:val="5AE8F048"/>
    <w:numStyleLink w:val="kibesuisseListStandard"/>
  </w:abstractNum>
  <w:abstractNum w:abstractNumId="12" w15:restartNumberingAfterBreak="0">
    <w:nsid w:val="6DF2376F"/>
    <w:multiLevelType w:val="multilevel"/>
    <w:tmpl w:val="0C6A9F3A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3" w15:restartNumberingAfterBreak="0">
    <w:nsid w:val="6F113111"/>
    <w:multiLevelType w:val="multilevel"/>
    <w:tmpl w:val="AA088D7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kibesuisseLista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4" w15:restartNumberingAfterBreak="0">
    <w:nsid w:val="7C674839"/>
    <w:multiLevelType w:val="multilevel"/>
    <w:tmpl w:val="45EAB412"/>
    <w:lvl w:ilvl="0">
      <w:start w:val="1"/>
      <w:numFmt w:val="decimal"/>
      <w:pStyle w:val="kibesuisseLis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5" w15:restartNumberingAfterBreak="0">
    <w:nsid w:val="7D016D59"/>
    <w:multiLevelType w:val="multilevel"/>
    <w:tmpl w:val="8062C7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num w:numId="1" w16cid:durableId="123163511">
    <w:abstractNumId w:val="0"/>
  </w:num>
  <w:num w:numId="2" w16cid:durableId="176241324">
    <w:abstractNumId w:val="1"/>
  </w:num>
  <w:num w:numId="3" w16cid:durableId="848448685">
    <w:abstractNumId w:val="6"/>
  </w:num>
  <w:num w:numId="4" w16cid:durableId="1213925769">
    <w:abstractNumId w:val="8"/>
  </w:num>
  <w:num w:numId="5" w16cid:durableId="592519300">
    <w:abstractNumId w:val="15"/>
  </w:num>
  <w:num w:numId="6" w16cid:durableId="504368443">
    <w:abstractNumId w:val="4"/>
  </w:num>
  <w:num w:numId="7" w16cid:durableId="1020157352">
    <w:abstractNumId w:val="14"/>
  </w:num>
  <w:num w:numId="8" w16cid:durableId="1071460489">
    <w:abstractNumId w:val="7"/>
  </w:num>
  <w:num w:numId="9" w16cid:durableId="1699702633">
    <w:abstractNumId w:val="13"/>
  </w:num>
  <w:num w:numId="10" w16cid:durableId="401105984">
    <w:abstractNumId w:val="10"/>
  </w:num>
  <w:num w:numId="11" w16cid:durableId="1188567220">
    <w:abstractNumId w:val="9"/>
  </w:num>
  <w:num w:numId="12" w16cid:durableId="939409373">
    <w:abstractNumId w:val="5"/>
  </w:num>
  <w:num w:numId="13" w16cid:durableId="1897933611">
    <w:abstractNumId w:val="3"/>
  </w:num>
  <w:num w:numId="14" w16cid:durableId="625239406">
    <w:abstractNumId w:val="11"/>
  </w:num>
  <w:num w:numId="15" w16cid:durableId="746340862">
    <w:abstractNumId w:val="2"/>
  </w:num>
  <w:num w:numId="16" w16cid:durableId="585966437">
    <w:abstractNumId w:val="12"/>
  </w:num>
  <w:num w:numId="17" w16cid:durableId="1657611660">
    <w:abstractNumId w:val="12"/>
  </w:num>
  <w:num w:numId="18" w16cid:durableId="1515878034">
    <w:abstractNumId w:val="12"/>
  </w:num>
  <w:num w:numId="19" w16cid:durableId="1821924575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proofState w:spelling="clean" w:grammar="dirty"/>
  <w:attachedTemplate r:id="rId1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A8"/>
    <w:rsid w:val="00074C28"/>
    <w:rsid w:val="0011788D"/>
    <w:rsid w:val="001326F0"/>
    <w:rsid w:val="001F4E74"/>
    <w:rsid w:val="00206F38"/>
    <w:rsid w:val="0022352A"/>
    <w:rsid w:val="00251E23"/>
    <w:rsid w:val="002A0A05"/>
    <w:rsid w:val="003115EA"/>
    <w:rsid w:val="003A06B2"/>
    <w:rsid w:val="003A622E"/>
    <w:rsid w:val="003F426B"/>
    <w:rsid w:val="00420084"/>
    <w:rsid w:val="00442A73"/>
    <w:rsid w:val="00453F02"/>
    <w:rsid w:val="00462EA3"/>
    <w:rsid w:val="00572C7B"/>
    <w:rsid w:val="005D4163"/>
    <w:rsid w:val="006019ED"/>
    <w:rsid w:val="00615E0D"/>
    <w:rsid w:val="00636232"/>
    <w:rsid w:val="006625FA"/>
    <w:rsid w:val="006D4F4F"/>
    <w:rsid w:val="006F3E22"/>
    <w:rsid w:val="0077738D"/>
    <w:rsid w:val="00787E41"/>
    <w:rsid w:val="007B00EC"/>
    <w:rsid w:val="007B1825"/>
    <w:rsid w:val="007C4EC4"/>
    <w:rsid w:val="007F1CD4"/>
    <w:rsid w:val="0084407E"/>
    <w:rsid w:val="008674C8"/>
    <w:rsid w:val="00953270"/>
    <w:rsid w:val="009A73B3"/>
    <w:rsid w:val="009B47F1"/>
    <w:rsid w:val="009B6637"/>
    <w:rsid w:val="00A4405A"/>
    <w:rsid w:val="00B132EF"/>
    <w:rsid w:val="00B3715E"/>
    <w:rsid w:val="00B9255A"/>
    <w:rsid w:val="00C63DA8"/>
    <w:rsid w:val="00CC3F9B"/>
    <w:rsid w:val="00D430E9"/>
    <w:rsid w:val="00D526A2"/>
    <w:rsid w:val="00E3622C"/>
    <w:rsid w:val="00E65C63"/>
    <w:rsid w:val="00EF0EC0"/>
    <w:rsid w:val="00FA0591"/>
    <w:rsid w:val="00FD3908"/>
    <w:rsid w:val="00FD4C16"/>
    <w:rsid w:val="00FF3C78"/>
    <w:rsid w:val="00FF4927"/>
    <w:rsid w:val="197532D0"/>
    <w:rsid w:val="580C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27449B"/>
  <w15:docId w15:val="{F5B5517D-127E-0C44-8BF6-07238425CC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9C2E8C"/>
  </w:style>
  <w:style w:type="paragraph" w:styleId="berschrift1">
    <w:name w:val="heading 1"/>
    <w:basedOn w:val="Standard"/>
    <w:next w:val="Standard"/>
    <w:link w:val="berschrift1Zchn"/>
    <w:uiPriority w:val="9"/>
    <w:qFormat/>
    <w:rsid w:val="0094140F"/>
    <w:pPr>
      <w:keepNext/>
      <w:keepLines/>
      <w:numPr>
        <w:numId w:val="19"/>
      </w:numPr>
      <w:outlineLvl w:val="0"/>
    </w:pPr>
    <w:rPr>
      <w:rFonts w:asciiTheme="majorHAnsi" w:hAnsiTheme="majorHAnsi"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40F"/>
    <w:pPr>
      <w:keepNext/>
      <w:keepLines/>
      <w:numPr>
        <w:ilvl w:val="1"/>
        <w:numId w:val="19"/>
      </w:numPr>
      <w:outlineLvl w:val="1"/>
    </w:pPr>
    <w:rPr>
      <w:rFonts w:asciiTheme="majorHAnsi" w:hAnsiTheme="majorHAnsi"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140F"/>
    <w:pPr>
      <w:keepNext/>
      <w:keepLines/>
      <w:numPr>
        <w:ilvl w:val="2"/>
        <w:numId w:val="19"/>
      </w:numPr>
      <w:outlineLvl w:val="2"/>
    </w:pPr>
    <w:rPr>
      <w:rFonts w:asciiTheme="majorHAnsi" w:hAnsiTheme="majorHAnsi"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140F"/>
    <w:pPr>
      <w:keepNext/>
      <w:keepLines/>
      <w:numPr>
        <w:ilvl w:val="3"/>
        <w:numId w:val="19"/>
      </w:numPr>
      <w:outlineLvl w:val="3"/>
    </w:pPr>
    <w:rPr>
      <w:rFonts w:asciiTheme="majorHAnsi" w:hAnsiTheme="majorHAnsi" w:eastAsiaTheme="majorEastAsia" w:cstheme="majorBidi"/>
      <w:b/>
      <w:bCs/>
      <w:iCs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86B"/>
    <w:rPr>
      <w:rFonts w:ascii="Tahoma" w:hAnsi="Tahoma" w:cs="Tahoma"/>
      <w:sz w:val="16"/>
      <w:szCs w:val="16"/>
    </w:rPr>
  </w:style>
  <w:style w:type="character" w:styleId="SprechblasentextZeichen" w:customStyle="1">
    <w:name w:val="Sprechblasentext Zeichen"/>
    <w:basedOn w:val="Absatz-Standardschriftart"/>
    <w:uiPriority w:val="99"/>
    <w:semiHidden/>
    <w:rsid w:val="00C85E59"/>
    <w:rPr>
      <w:rFonts w:ascii="Lucida Grande" w:hAnsi="Lucida Grande"/>
      <w:sz w:val="18"/>
      <w:szCs w:val="18"/>
    </w:rPr>
  </w:style>
  <w:style w:type="character" w:styleId="Fett">
    <w:name w:val="Strong"/>
    <w:basedOn w:val="Absatz-Standardschriftart"/>
    <w:uiPriority w:val="22"/>
    <w:qFormat/>
    <w:rsid w:val="00D31C05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13639F"/>
    <w:pPr>
      <w:contextualSpacing/>
    </w:pPr>
    <w:rPr>
      <w:rFonts w:asciiTheme="majorHAnsi" w:hAnsiTheme="majorHAnsi" w:eastAsiaTheme="majorEastAsia" w:cstheme="majorBidi"/>
      <w:b/>
      <w:kern w:val="28"/>
      <w:sz w:val="40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13639F"/>
    <w:rPr>
      <w:rFonts w:asciiTheme="majorHAnsi" w:hAnsiTheme="majorHAnsi" w:eastAsiaTheme="majorEastAsia" w:cstheme="majorBidi"/>
      <w:b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5D8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745D8A"/>
    <w:rPr>
      <w:rFonts w:eastAsiaTheme="majorEastAsia" w:cstheme="majorBidi"/>
      <w:b/>
      <w:iCs/>
      <w:sz w:val="20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94140F"/>
    <w:rPr>
      <w:rFonts w:asciiTheme="majorHAnsi" w:hAnsiTheme="majorHAnsi" w:eastAsiaTheme="majorEastAsia" w:cstheme="majorBidi"/>
      <w:b/>
      <w:bCs/>
      <w:sz w:val="20"/>
      <w:szCs w:val="28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94140F"/>
    <w:rPr>
      <w:rFonts w:asciiTheme="majorHAnsi" w:hAnsiTheme="majorHAnsi" w:eastAsiaTheme="majorEastAsia" w:cstheme="majorBidi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822DE3"/>
    <w:p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B7850"/>
    <w:pPr>
      <w:tabs>
        <w:tab w:val="center" w:pos="4820"/>
        <w:tab w:val="right" w:pos="9639"/>
      </w:tabs>
      <w:spacing w:line="200" w:lineRule="atLeast"/>
    </w:pPr>
    <w:rPr>
      <w:sz w:val="14"/>
    </w:rPr>
  </w:style>
  <w:style w:type="character" w:styleId="FuzeileZchn" w:customStyle="1">
    <w:name w:val="Fußzeile Zchn"/>
    <w:basedOn w:val="Absatz-Standardschriftart"/>
    <w:link w:val="Fuzeile"/>
    <w:uiPriority w:val="99"/>
    <w:rsid w:val="000B7850"/>
    <w:rPr>
      <w:sz w:val="14"/>
    </w:rPr>
  </w:style>
  <w:style w:type="numbering" w:styleId="kibesuisseList" w:customStyle="1">
    <w:name w:val="kibesuisse List"/>
    <w:uiPriority w:val="99"/>
    <w:rsid w:val="00D31C05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4158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HelleSchattierung">
    <w:name w:val="Light Shading"/>
    <w:basedOn w:val="NormaleTabelle"/>
    <w:uiPriority w:val="60"/>
    <w:rsid w:val="0041586B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B7850"/>
    <w:pPr>
      <w:tabs>
        <w:tab w:val="center" w:pos="4536"/>
        <w:tab w:val="right" w:pos="9639"/>
      </w:tabs>
    </w:pPr>
    <w:rPr>
      <w:sz w:val="14"/>
    </w:rPr>
  </w:style>
  <w:style w:type="character" w:styleId="KopfzeileZchn" w:customStyle="1">
    <w:name w:val="Kopfzeile Zchn"/>
    <w:basedOn w:val="Absatz-Standardschriftart"/>
    <w:link w:val="Kopfzeile"/>
    <w:uiPriority w:val="99"/>
    <w:rsid w:val="000B7850"/>
    <w:rPr>
      <w:sz w:val="14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41586B"/>
    <w:rPr>
      <w:rFonts w:ascii="Tahoma" w:hAnsi="Tahoma" w:cs="Tahoma"/>
      <w:sz w:val="16"/>
      <w:szCs w:val="16"/>
    </w:rPr>
  </w:style>
  <w:style w:type="paragraph" w:styleId="kibesuisseAdressAbsender" w:customStyle="1">
    <w:name w:val="kibesuisse Adress_Absender"/>
    <w:basedOn w:val="Standard"/>
    <w:link w:val="kibesuisseAdressAbsenderZchn"/>
    <w:qFormat/>
    <w:rsid w:val="00661035"/>
    <w:pPr>
      <w:spacing w:after="120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61035"/>
    <w:rPr>
      <w:color w:val="808080"/>
    </w:rPr>
  </w:style>
  <w:style w:type="character" w:styleId="kibesuisseAdressAbsenderZchn" w:customStyle="1">
    <w:name w:val="kibesuisse Adress_Absender Zchn"/>
    <w:basedOn w:val="Absatz-Standardschriftart"/>
    <w:link w:val="kibesuisseAdressAbsender"/>
    <w:rsid w:val="00661035"/>
    <w:rPr>
      <w:sz w:val="14"/>
    </w:rPr>
  </w:style>
  <w:style w:type="paragraph" w:styleId="kibesuisseList1" w:customStyle="1">
    <w:name w:val="kibesuisse List 1"/>
    <w:basedOn w:val="Listenabsatz"/>
    <w:link w:val="kibesuisseList1Zchn"/>
    <w:qFormat/>
    <w:rsid w:val="00822DE3"/>
    <w:pPr>
      <w:numPr>
        <w:numId w:val="7"/>
      </w:numPr>
    </w:pPr>
  </w:style>
  <w:style w:type="paragraph" w:styleId="kibesuisseListo" w:customStyle="1">
    <w:name w:val="kibesuisse List o"/>
    <w:basedOn w:val="Listenabsatz"/>
    <w:link w:val="kibesuisseListoZchn"/>
    <w:qFormat/>
    <w:rsid w:val="00B315AE"/>
    <w:pPr>
      <w:numPr>
        <w:numId w:val="10"/>
      </w:numPr>
    </w:pPr>
  </w:style>
  <w:style w:type="character" w:styleId="ListenabsatzZchn" w:customStyle="1">
    <w:name w:val="Listenabsatz Zchn"/>
    <w:basedOn w:val="Absatz-Standardschriftart"/>
    <w:link w:val="Listenabsatz"/>
    <w:uiPriority w:val="34"/>
    <w:rsid w:val="00822DE3"/>
    <w:rPr>
      <w:sz w:val="20"/>
    </w:rPr>
  </w:style>
  <w:style w:type="character" w:styleId="kibesuisseList1Zchn" w:customStyle="1">
    <w:name w:val="kibesuisse List 1 Zchn"/>
    <w:basedOn w:val="ListenabsatzZchn"/>
    <w:link w:val="kibesuisseList1"/>
    <w:rsid w:val="00822DE3"/>
    <w:rPr>
      <w:sz w:val="20"/>
    </w:rPr>
  </w:style>
  <w:style w:type="paragraph" w:styleId="kibesuisseLista" w:customStyle="1">
    <w:name w:val="kibesuisse List a)"/>
    <w:basedOn w:val="Listenabsatz"/>
    <w:link w:val="kibesuisseListaZchn"/>
    <w:qFormat/>
    <w:rsid w:val="00822DE3"/>
    <w:pPr>
      <w:numPr>
        <w:ilvl w:val="2"/>
        <w:numId w:val="9"/>
      </w:numPr>
      <w:ind w:left="397"/>
    </w:pPr>
  </w:style>
  <w:style w:type="character" w:styleId="kibesuisseListoZchn" w:customStyle="1">
    <w:name w:val="kibesuisse List o Zchn"/>
    <w:basedOn w:val="ListenabsatzZchn"/>
    <w:link w:val="kibesuisseListo"/>
    <w:rsid w:val="00B315AE"/>
    <w:rPr>
      <w:sz w:val="20"/>
    </w:rPr>
  </w:style>
  <w:style w:type="numbering" w:styleId="kibesuisseListStandard" w:customStyle="1">
    <w:name w:val="kibesuisse List Standard"/>
    <w:uiPriority w:val="99"/>
    <w:rsid w:val="00745D8A"/>
    <w:pPr>
      <w:numPr>
        <w:numId w:val="12"/>
      </w:numPr>
    </w:pPr>
  </w:style>
  <w:style w:type="character" w:styleId="kibesuisseListaZchn" w:customStyle="1">
    <w:name w:val="kibesuisse List a) Zchn"/>
    <w:basedOn w:val="ListenabsatzZchn"/>
    <w:link w:val="kibesuisseLista"/>
    <w:rsid w:val="00822DE3"/>
    <w:rPr>
      <w:sz w:val="20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94140F"/>
    <w:rPr>
      <w:rFonts w:asciiTheme="majorHAnsi" w:hAnsiTheme="majorHAnsi" w:eastAsiaTheme="majorEastAsia" w:cstheme="majorBidi"/>
      <w:b/>
      <w:bCs/>
      <w:sz w:val="20"/>
    </w:rPr>
  </w:style>
  <w:style w:type="character" w:styleId="berschrift4Zchn" w:customStyle="1">
    <w:name w:val="Überschrift 4 Zchn"/>
    <w:basedOn w:val="Absatz-Standardschriftart"/>
    <w:link w:val="berschrift4"/>
    <w:uiPriority w:val="9"/>
    <w:rsid w:val="0094140F"/>
    <w:rPr>
      <w:rFonts w:asciiTheme="majorHAnsi" w:hAnsiTheme="majorHAnsi" w:eastAsiaTheme="majorEastAsia" w:cstheme="majorBidi"/>
      <w:b/>
      <w:bCs/>
      <w:iCs/>
      <w:sz w:val="20"/>
    </w:rPr>
  </w:style>
  <w:style w:type="table" w:styleId="kibesuisseTabelle" w:customStyle="1">
    <w:name w:val="kibesuisse Tabelle"/>
    <w:basedOn w:val="NormaleTabelle"/>
    <w:uiPriority w:val="99"/>
    <w:rsid w:val="003428F3"/>
    <w:tblPr>
      <w:tblInd w:w="108" w:type="dxa"/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A4405A"/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A4405A"/>
  </w:style>
  <w:style w:type="character" w:styleId="Funotenzeichen">
    <w:name w:val="footnote reference"/>
    <w:basedOn w:val="Absatz-Standardschriftart"/>
    <w:uiPriority w:val="99"/>
    <w:semiHidden/>
    <w:unhideWhenUsed/>
    <w:rsid w:val="00A4405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430E9"/>
    <w:rPr>
      <w:color w:val="B1A0B7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weiterbildung@kibesuisse.ch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p3:7rnkp1991835pm2s1b8h_bm00000gp:T:com.apple.mail:com.apple.mail:compose-T0x7fd390705560.tmp.En97TR:attach:kibe%20Korrespondenz.dotx" TargetMode="External"/></Relationships>
</file>

<file path=word/theme/theme1.xml><?xml version="1.0" encoding="utf-8"?>
<a:theme xmlns:a="http://schemas.openxmlformats.org/drawingml/2006/main" name="TMC Fashion Square AG">
  <a:themeElements>
    <a:clrScheme name="kibesuisse">
      <a:dk1>
        <a:sysClr val="windowText" lastClr="000000"/>
      </a:dk1>
      <a:lt1>
        <a:sysClr val="window" lastClr="FFFFFF"/>
      </a:lt1>
      <a:dk2>
        <a:srgbClr val="1F497D"/>
      </a:dk2>
      <a:lt2>
        <a:srgbClr val="B1A0B7"/>
      </a:lt2>
      <a:accent1>
        <a:srgbClr val="588C1E"/>
      </a:accent1>
      <a:accent2>
        <a:srgbClr val="E3000F"/>
      </a:accent2>
      <a:accent3>
        <a:srgbClr val="F39100"/>
      </a:accent3>
      <a:accent4>
        <a:srgbClr val="94C11C"/>
      </a:accent4>
      <a:accent5>
        <a:srgbClr val="83D0F5"/>
      </a:accent5>
      <a:accent6>
        <a:srgbClr val="87B594"/>
      </a:accent6>
      <a:hlink>
        <a:srgbClr val="B1A0B7"/>
      </a:hlink>
      <a:folHlink>
        <a:srgbClr val="800080"/>
      </a:folHlink>
    </a:clrScheme>
    <a:fontScheme name="kibesuis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lIns="0" tIns="0" rIns="0" bIns="0" rtlCol="0" anchor="b" anchorCtr="0">
        <a:no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e37ff-5fd6-4fa5-94cb-c96a430ed5b8">
      <Terms xmlns="http://schemas.microsoft.com/office/infopath/2007/PartnerControls"/>
    </lcf76f155ced4ddcb4097134ff3c332f>
    <TaxCatchAll xmlns="4b3b06c2-a99c-46a1-b705-857f2fb7b1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358091E1BF5448BECFFDA8F2F6DC8" ma:contentTypeVersion="18" ma:contentTypeDescription="Ein neues Dokument erstellen." ma:contentTypeScope="" ma:versionID="8af699de01db869a35691cd9e3a4a1f0">
  <xsd:schema xmlns:xsd="http://www.w3.org/2001/XMLSchema" xmlns:xs="http://www.w3.org/2001/XMLSchema" xmlns:p="http://schemas.microsoft.com/office/2006/metadata/properties" xmlns:ns2="c79e37ff-5fd6-4fa5-94cb-c96a430ed5b8" xmlns:ns3="4b3b06c2-a99c-46a1-b705-857f2fb7b105" targetNamespace="http://schemas.microsoft.com/office/2006/metadata/properties" ma:root="true" ma:fieldsID="6d4d6597c06746944928cb6bfd3e7ae9" ns2:_="" ns3:_="">
    <xsd:import namespace="c79e37ff-5fd6-4fa5-94cb-c96a430ed5b8"/>
    <xsd:import namespace="4b3b06c2-a99c-46a1-b705-857f2fb7b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e37ff-5fd6-4fa5-94cb-c96a430ed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dc34d69-ed1c-4397-8f8e-a8a6386d2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06c2-a99c-46a1-b705-857f2fb7b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453e10a-91e4-4565-94b3-ef954bd71b52}" ma:internalName="TaxCatchAll" ma:showField="CatchAllData" ma:web="4b3b06c2-a99c-46a1-b705-857f2fb7b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59D5F8-D335-4F98-AB83-0C872D708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411D7-CBEB-4DCF-8793-9CFD1B837E36}">
  <ds:schemaRefs>
    <ds:schemaRef ds:uri="http://schemas.microsoft.com/office/2006/metadata/properties"/>
    <ds:schemaRef ds:uri="http://schemas.microsoft.com/office/infopath/2007/PartnerControls"/>
    <ds:schemaRef ds:uri="c79e37ff-5fd6-4fa5-94cb-c96a430ed5b8"/>
    <ds:schemaRef ds:uri="4b3b06c2-a99c-46a1-b705-857f2fb7b105"/>
  </ds:schemaRefs>
</ds:datastoreItem>
</file>

<file path=customXml/itemProps3.xml><?xml version="1.0" encoding="utf-8"?>
<ds:datastoreItem xmlns:ds="http://schemas.openxmlformats.org/officeDocument/2006/customXml" ds:itemID="{FC4A08CF-CFE2-450C-B37D-ECCF3EC96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e37ff-5fd6-4fa5-94cb-c96a430ed5b8"/>
    <ds:schemaRef ds:uri="4b3b06c2-a99c-46a1-b705-857f2fb7b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21600-A663-4443-A206-49ACD1AB79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Macintosh%20HD:private:var:folders:p3:7rnkp1991835pm2s1b8h_bm00000gp:T:com.apple.mail:com.apple.mail:compose-T0x7fd390705560.tmp.En97TR:attach:kibe%20Korrespondenz.dotx</ap:Template>
  <ap:Application>Microsoft Word for the web</ap:Application>
  <ap:DocSecurity>0</ap:DocSecurity>
  <ap:ScaleCrop>false</ap:ScaleCrop>
  <ap:Company>www.hochatelier.ch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 Hoch</dc:creator>
  <cp:keywords>Vorlagen</cp:keywords>
  <cp:lastModifiedBy>Monika Burkhard</cp:lastModifiedBy>
  <cp:revision>41</cp:revision>
  <cp:lastPrinted>2018-02-15T08:02:00Z</cp:lastPrinted>
  <dcterms:created xsi:type="dcterms:W3CDTF">2023-01-30T15:45:00Z</dcterms:created>
  <dcterms:modified xsi:type="dcterms:W3CDTF">2023-03-03T09:15:00Z</dcterms:modified>
  <cp:category>kibesuisse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0x0101005FD358091E1BF5448BECFFDA8F2F6DC8</vt:lpwstr>
  </property>
  <property fmtid="{D5CDD505-2E9C-101B-9397-08002B2CF9AE}" pid="3" name="MediaServiceImageTags">
    <vt:lpwstr/>
  </property>
</Properties>
</file>